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9E" w:rsidRDefault="00053F9E" w:rsidP="002D48A6">
      <w:pPr>
        <w:pStyle w:val="1"/>
        <w:rPr>
          <w:rStyle w:val="240"/>
          <w:rFonts w:asciiTheme="majorHAnsi" w:hAnsiTheme="majorHAnsi" w:cstheme="majorBidi"/>
          <w:sz w:val="28"/>
          <w:lang w:val="en-US"/>
        </w:rPr>
      </w:pPr>
      <w:bookmarkStart w:id="0" w:name="bookmark4"/>
    </w:p>
    <w:p w:rsidR="004304A5" w:rsidRPr="0001240D" w:rsidRDefault="00327DBC" w:rsidP="002D48A6">
      <w:pPr>
        <w:pStyle w:val="1"/>
        <w:rPr>
          <w:rStyle w:val="240"/>
          <w:rFonts w:asciiTheme="majorHAnsi" w:hAnsiTheme="majorHAnsi" w:cstheme="majorBidi"/>
          <w:sz w:val="28"/>
        </w:rPr>
      </w:pPr>
      <w:r w:rsidRPr="0001240D">
        <w:rPr>
          <w:rStyle w:val="240"/>
          <w:rFonts w:asciiTheme="majorHAnsi" w:hAnsiTheme="majorHAnsi" w:cstheme="majorBidi"/>
          <w:sz w:val="28"/>
        </w:rPr>
        <w:t>БЛАНК-ЗАКАЗ</w:t>
      </w:r>
      <w:r w:rsidR="00AA5543" w:rsidRPr="0001240D">
        <w:rPr>
          <w:rStyle w:val="240"/>
          <w:rFonts w:asciiTheme="majorHAnsi" w:hAnsiTheme="majorHAnsi" w:cstheme="majorBidi"/>
          <w:sz w:val="28"/>
        </w:rPr>
        <w:br/>
      </w:r>
      <w:r w:rsidRPr="0001240D">
        <w:rPr>
          <w:rStyle w:val="240"/>
          <w:rFonts w:asciiTheme="majorHAnsi" w:hAnsiTheme="majorHAnsi" w:cstheme="majorBidi"/>
          <w:sz w:val="28"/>
        </w:rPr>
        <w:t>на подбор (изготовлен</w:t>
      </w:r>
      <w:r w:rsidR="00E47A81" w:rsidRPr="0001240D">
        <w:rPr>
          <w:rStyle w:val="240"/>
          <w:rFonts w:asciiTheme="majorHAnsi" w:hAnsiTheme="majorHAnsi" w:cstheme="majorBidi"/>
          <w:sz w:val="28"/>
        </w:rPr>
        <w:t xml:space="preserve">ие) </w:t>
      </w:r>
      <w:r w:rsidR="005608C9" w:rsidRPr="0001240D">
        <w:rPr>
          <w:rStyle w:val="240"/>
          <w:rFonts w:asciiTheme="majorHAnsi" w:hAnsiTheme="majorHAnsi" w:cstheme="majorBidi"/>
          <w:sz w:val="28"/>
        </w:rPr>
        <w:t xml:space="preserve">радиального </w:t>
      </w:r>
      <w:r w:rsidRPr="0001240D">
        <w:rPr>
          <w:rStyle w:val="240"/>
          <w:rFonts w:asciiTheme="majorHAnsi" w:hAnsiTheme="majorHAnsi" w:cstheme="majorBidi"/>
          <w:sz w:val="28"/>
        </w:rPr>
        <w:t>вентиля</w:t>
      </w:r>
      <w:bookmarkEnd w:id="0"/>
      <w:r w:rsidR="005608C9" w:rsidRPr="0001240D">
        <w:rPr>
          <w:rStyle w:val="240"/>
          <w:rFonts w:asciiTheme="majorHAnsi" w:hAnsiTheme="majorHAnsi" w:cstheme="majorBidi"/>
          <w:sz w:val="28"/>
        </w:rPr>
        <w:t>тора</w:t>
      </w:r>
    </w:p>
    <w:tbl>
      <w:tblPr>
        <w:tblW w:w="104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6"/>
        <w:gridCol w:w="143"/>
        <w:gridCol w:w="1135"/>
        <w:gridCol w:w="141"/>
        <w:gridCol w:w="709"/>
        <w:gridCol w:w="425"/>
        <w:gridCol w:w="1701"/>
        <w:gridCol w:w="142"/>
        <w:gridCol w:w="2081"/>
        <w:gridCol w:w="1321"/>
      </w:tblGrid>
      <w:tr w:rsidR="00C00434" w:rsidRPr="005608C9" w:rsidTr="00053F9E">
        <w:trPr>
          <w:trHeight w:val="255"/>
        </w:trPr>
        <w:tc>
          <w:tcPr>
            <w:tcW w:w="1044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34" w:rsidRPr="005608C9" w:rsidRDefault="00C00434" w:rsidP="00C00434">
            <w:pPr>
              <w:pStyle w:val="af5"/>
              <w:rPr>
                <w:rFonts w:eastAsia="Times New Roman"/>
              </w:rPr>
            </w:pPr>
            <w:r>
              <w:rPr>
                <w:rFonts w:eastAsia="Times New Roman"/>
              </w:rPr>
              <w:t>Заказчик</w:t>
            </w:r>
          </w:p>
        </w:tc>
      </w:tr>
      <w:tr w:rsidR="00C00434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C00434" w:rsidRDefault="00C00434" w:rsidP="00FE2D30">
            <w:r>
              <w:t>Организация</w:t>
            </w:r>
          </w:p>
        </w:tc>
        <w:tc>
          <w:tcPr>
            <w:tcW w:w="7655" w:type="dxa"/>
            <w:gridSpan w:val="8"/>
          </w:tcPr>
          <w:p w:rsidR="00C00434" w:rsidRPr="005608C9" w:rsidRDefault="00C00434" w:rsidP="00C00434"/>
        </w:tc>
      </w:tr>
      <w:tr w:rsidR="00C00434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C00434" w:rsidRDefault="00C00434" w:rsidP="00FE2D30">
            <w:r>
              <w:t>Контактное лицо</w:t>
            </w:r>
          </w:p>
        </w:tc>
        <w:tc>
          <w:tcPr>
            <w:tcW w:w="7655" w:type="dxa"/>
            <w:gridSpan w:val="8"/>
          </w:tcPr>
          <w:p w:rsidR="00C00434" w:rsidRPr="005608C9" w:rsidRDefault="00C00434" w:rsidP="00C00434"/>
        </w:tc>
      </w:tr>
      <w:tr w:rsidR="00C00434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C00434" w:rsidRDefault="00C00434" w:rsidP="00FE2D30">
            <w:r>
              <w:t>Телефон</w:t>
            </w:r>
          </w:p>
        </w:tc>
        <w:tc>
          <w:tcPr>
            <w:tcW w:w="7655" w:type="dxa"/>
            <w:gridSpan w:val="8"/>
          </w:tcPr>
          <w:p w:rsidR="00C00434" w:rsidRPr="005608C9" w:rsidRDefault="00C00434" w:rsidP="00C00434"/>
        </w:tc>
      </w:tr>
      <w:tr w:rsidR="00C00434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C00434" w:rsidRDefault="00C00434" w:rsidP="00FE2D30">
            <w:r>
              <w:t>Электронная почта</w:t>
            </w:r>
          </w:p>
        </w:tc>
        <w:tc>
          <w:tcPr>
            <w:tcW w:w="7655" w:type="dxa"/>
            <w:gridSpan w:val="8"/>
          </w:tcPr>
          <w:p w:rsidR="00C00434" w:rsidRPr="005608C9" w:rsidRDefault="00C00434" w:rsidP="00C00434"/>
        </w:tc>
      </w:tr>
      <w:tr w:rsidR="00C00434" w:rsidRPr="005608C9" w:rsidTr="00053F9E">
        <w:trPr>
          <w:trHeight w:val="255"/>
        </w:trPr>
        <w:tc>
          <w:tcPr>
            <w:tcW w:w="27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34" w:rsidRDefault="00C00434" w:rsidP="00C00434"/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C00434" w:rsidRPr="005608C9" w:rsidRDefault="00C00434" w:rsidP="00C00434"/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00434" w:rsidRPr="005608C9" w:rsidRDefault="00C00434" w:rsidP="00C0043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0434" w:rsidRPr="005608C9" w:rsidRDefault="00C00434" w:rsidP="00C00434"/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C00434" w:rsidRDefault="00C00434" w:rsidP="00C00434">
            <w:pPr>
              <w:pStyle w:val="af5"/>
              <w:rPr>
                <w:rFonts w:eastAsia="Times New Roman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C00434" w:rsidRPr="005608C9" w:rsidRDefault="00C00434" w:rsidP="00C00434"/>
        </w:tc>
        <w:tc>
          <w:tcPr>
            <w:tcW w:w="1321" w:type="dxa"/>
            <w:tcBorders>
              <w:left w:val="nil"/>
              <w:bottom w:val="nil"/>
              <w:right w:val="nil"/>
            </w:tcBorders>
          </w:tcPr>
          <w:p w:rsidR="00C00434" w:rsidRPr="005608C9" w:rsidRDefault="00C00434" w:rsidP="00C00434"/>
        </w:tc>
      </w:tr>
      <w:tr w:rsidR="00C00434" w:rsidRPr="005608C9" w:rsidTr="00053F9E">
        <w:trPr>
          <w:trHeight w:val="255"/>
        </w:trPr>
        <w:tc>
          <w:tcPr>
            <w:tcW w:w="2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34" w:rsidRPr="005608C9" w:rsidRDefault="00C00434" w:rsidP="00C00434">
            <w:pPr>
              <w:pStyle w:val="af5"/>
              <w:rPr>
                <w:rFonts w:eastAsia="Times New Roman"/>
              </w:rPr>
            </w:pPr>
            <w:r>
              <w:rPr>
                <w:rFonts w:eastAsia="Times New Roman"/>
              </w:rPr>
              <w:t>Тип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C00434" w:rsidRPr="005608C9" w:rsidRDefault="00C00434" w:rsidP="00C00434"/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00434" w:rsidRPr="005608C9" w:rsidRDefault="00C00434" w:rsidP="00C0043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0434" w:rsidRPr="005608C9" w:rsidRDefault="00C00434" w:rsidP="00C00434"/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C00434" w:rsidRPr="005608C9" w:rsidRDefault="00053F9E" w:rsidP="00C00434">
            <w:pPr>
              <w:pStyle w:val="af5"/>
              <w:rPr>
                <w:rFonts w:eastAsia="Times New Roman"/>
              </w:rPr>
            </w:pPr>
            <w:r>
              <w:rPr>
                <w:rFonts w:eastAsia="Times New Roman"/>
              </w:rPr>
              <w:t>Аэродинамик</w:t>
            </w:r>
            <w:r w:rsidR="00C00434">
              <w:rPr>
                <w:rFonts w:eastAsia="Times New Roman"/>
              </w:rPr>
              <w:t>а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C00434" w:rsidRPr="005608C9" w:rsidRDefault="00C00434" w:rsidP="00C00434"/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:rsidR="00C00434" w:rsidRPr="005608C9" w:rsidRDefault="00C00434" w:rsidP="00C00434"/>
        </w:tc>
      </w:tr>
      <w:tr w:rsidR="007B16FC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7B16FC" w:rsidRPr="00C00434" w:rsidRDefault="007B16FC" w:rsidP="00C00434">
            <w:r w:rsidRPr="00C00434">
              <w:t>высокого давления</w:t>
            </w:r>
          </w:p>
        </w:tc>
        <w:tc>
          <w:tcPr>
            <w:tcW w:w="1276" w:type="dxa"/>
            <w:gridSpan w:val="2"/>
            <w:vAlign w:val="bottom"/>
          </w:tcPr>
          <w:p w:rsidR="007B16FC" w:rsidRDefault="007B16FC" w:rsidP="00C00434">
            <w:r>
              <w:t>ВР-120-28</w:t>
            </w:r>
          </w:p>
        </w:tc>
        <w:tc>
          <w:tcPr>
            <w:tcW w:w="709" w:type="dxa"/>
          </w:tcPr>
          <w:p w:rsidR="007B16FC" w:rsidRDefault="007B16FC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7B16FC" w:rsidRDefault="007B16FC" w:rsidP="00C00434"/>
        </w:tc>
        <w:tc>
          <w:tcPr>
            <w:tcW w:w="1843" w:type="dxa"/>
            <w:gridSpan w:val="2"/>
            <w:vAlign w:val="bottom"/>
          </w:tcPr>
          <w:p w:rsidR="007B16FC" w:rsidRPr="00E3453F" w:rsidRDefault="007B16FC" w:rsidP="00C00434">
            <w:r>
              <w:t xml:space="preserve">Расход, </w:t>
            </w:r>
            <w:proofErr w:type="gramStart"/>
            <w:r>
              <w:t>м</w:t>
            </w:r>
            <w:proofErr w:type="gramEnd"/>
            <w:r>
              <w:t>³/ч</w:t>
            </w:r>
          </w:p>
        </w:tc>
        <w:tc>
          <w:tcPr>
            <w:tcW w:w="3402" w:type="dxa"/>
            <w:gridSpan w:val="2"/>
          </w:tcPr>
          <w:p w:rsidR="007B16FC" w:rsidRDefault="007B16FC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141B0B" w:rsidRDefault="00141B0B" w:rsidP="00466FD7">
            <w:r>
              <w:t>среднего давления</w:t>
            </w:r>
          </w:p>
        </w:tc>
        <w:tc>
          <w:tcPr>
            <w:tcW w:w="1276" w:type="dxa"/>
            <w:gridSpan w:val="2"/>
            <w:vAlign w:val="bottom"/>
          </w:tcPr>
          <w:p w:rsidR="00141B0B" w:rsidRDefault="00141B0B" w:rsidP="00466FD7">
            <w:r>
              <w:t>ВР-280-46</w:t>
            </w:r>
          </w:p>
        </w:tc>
        <w:tc>
          <w:tcPr>
            <w:tcW w:w="709" w:type="dxa"/>
          </w:tcPr>
          <w:p w:rsidR="00141B0B" w:rsidRDefault="00141B0B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141B0B" w:rsidRDefault="00141B0B" w:rsidP="00C00434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141B0B" w:rsidRPr="00E3453F" w:rsidRDefault="00141B0B" w:rsidP="00C00434">
            <w:r>
              <w:t>Напор, Па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41B0B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B" w:rsidRDefault="00141B0B" w:rsidP="00466FD7">
            <w:r>
              <w:t>низкого давления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141B0B" w:rsidRDefault="00141B0B" w:rsidP="00466FD7">
            <w:r>
              <w:t>ВР-80-70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B0B" w:rsidRDefault="00141B0B" w:rsidP="00C00434"/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141B0B" w:rsidRDefault="00141B0B" w:rsidP="00C00434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0B" w:rsidRDefault="00141B0B" w:rsidP="00C00434"/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0B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B" w:rsidRDefault="00141B0B" w:rsidP="00A400B0">
            <w:r>
              <w:t xml:space="preserve">среднего давления </w:t>
            </w:r>
            <w:r w:rsidR="00053F9E">
              <w:t>«</w:t>
            </w:r>
            <w:r>
              <w:t>пылевой</w:t>
            </w:r>
            <w:r w:rsidR="00053F9E"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141B0B" w:rsidRDefault="00141B0B" w:rsidP="00A400B0">
            <w:r>
              <w:t>ВР-140-40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B0B" w:rsidRDefault="00141B0B" w:rsidP="00C00434"/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141B0B" w:rsidRDefault="00141B0B" w:rsidP="00C00434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0B" w:rsidRDefault="00141B0B" w:rsidP="00C00434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0B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B" w:rsidRDefault="00141B0B" w:rsidP="002F501F">
            <w:r>
              <w:t>среднего давления 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0B" w:rsidRPr="005608C9" w:rsidRDefault="00141B0B" w:rsidP="00C00434">
            <w:r>
              <w:t>ВР-280-46ДУ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0B" w:rsidRDefault="00141B0B" w:rsidP="002F501F">
            <w:r>
              <w:t>низкого давления 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0B" w:rsidRPr="005608C9" w:rsidRDefault="00141B0B" w:rsidP="00C00434">
            <w:r>
              <w:t>ВР-80-70ДУ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1B0B" w:rsidRPr="005608C9" w:rsidRDefault="00141B0B" w:rsidP="00FC3A41">
            <w:pPr>
              <w:pStyle w:val="af5"/>
              <w:rPr>
                <w:rFonts w:eastAsia="Times New Roman"/>
              </w:rPr>
            </w:pPr>
            <w:r>
              <w:rPr>
                <w:rFonts w:eastAsia="Times New Roman"/>
              </w:rPr>
              <w:t>Принадлежности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141B0B" w:rsidRDefault="00141B0B" w:rsidP="002819A5"/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41B0B" w:rsidRDefault="00141B0B" w:rsidP="002819A5"/>
        </w:tc>
        <w:tc>
          <w:tcPr>
            <w:tcW w:w="709" w:type="dxa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vAlign w:val="bottom"/>
          </w:tcPr>
          <w:p w:rsidR="00141B0B" w:rsidRPr="005608C9" w:rsidRDefault="00141B0B" w:rsidP="00FE2D30">
            <w:r w:rsidRPr="00E3453F">
              <w:rPr>
                <w:rFonts w:eastAsia="Times New Roman" w:cs="Times New Roman"/>
                <w:color w:val="auto"/>
                <w:szCs w:val="20"/>
              </w:rPr>
              <w:t>Крыша вентилятора</w:t>
            </w:r>
          </w:p>
        </w:tc>
        <w:tc>
          <w:tcPr>
            <w:tcW w:w="1321" w:type="dxa"/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141B0B" w:rsidRPr="005608C9" w:rsidRDefault="00141B0B" w:rsidP="00066770"/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41B0B" w:rsidRPr="005608C9" w:rsidRDefault="00141B0B" w:rsidP="00066770"/>
        </w:tc>
        <w:tc>
          <w:tcPr>
            <w:tcW w:w="709" w:type="dxa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vAlign w:val="bottom"/>
          </w:tcPr>
          <w:p w:rsidR="00141B0B" w:rsidRPr="005608C9" w:rsidRDefault="00141B0B" w:rsidP="00FE2D30">
            <w:r w:rsidRPr="00E3453F">
              <w:rPr>
                <w:rFonts w:eastAsia="Times New Roman" w:cs="Times New Roman"/>
                <w:color w:val="auto"/>
                <w:szCs w:val="20"/>
              </w:rPr>
              <w:t>Кожух двигателя</w:t>
            </w:r>
          </w:p>
        </w:tc>
        <w:tc>
          <w:tcPr>
            <w:tcW w:w="1321" w:type="dxa"/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141B0B" w:rsidRPr="005608C9" w:rsidRDefault="00141B0B" w:rsidP="00C00434"/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41B0B" w:rsidRPr="005608C9" w:rsidRDefault="00141B0B" w:rsidP="00066770"/>
        </w:tc>
        <w:tc>
          <w:tcPr>
            <w:tcW w:w="709" w:type="dxa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vAlign w:val="bottom"/>
          </w:tcPr>
          <w:p w:rsidR="00141B0B" w:rsidRPr="005608C9" w:rsidRDefault="00141B0B" w:rsidP="00FE2D30">
            <w:r w:rsidRPr="00E3453F">
              <w:rPr>
                <w:rFonts w:eastAsia="Times New Roman" w:cs="Times New Roman"/>
                <w:color w:val="auto"/>
                <w:szCs w:val="20"/>
              </w:rPr>
              <w:t xml:space="preserve">Гибкая вставка </w:t>
            </w:r>
            <w:r>
              <w:rPr>
                <w:rFonts w:eastAsia="Times New Roman" w:cs="Times New Roman"/>
                <w:color w:val="auto"/>
                <w:szCs w:val="20"/>
              </w:rPr>
              <w:t>(на всасывающей стороне)</w:t>
            </w:r>
          </w:p>
        </w:tc>
        <w:tc>
          <w:tcPr>
            <w:tcW w:w="1321" w:type="dxa"/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141B0B" w:rsidRPr="005608C9" w:rsidRDefault="00141B0B" w:rsidP="00C00434"/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41B0B" w:rsidRPr="005608C9" w:rsidRDefault="00141B0B" w:rsidP="00066770"/>
        </w:tc>
        <w:tc>
          <w:tcPr>
            <w:tcW w:w="709" w:type="dxa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vAlign w:val="bottom"/>
          </w:tcPr>
          <w:p w:rsidR="00141B0B" w:rsidRPr="005608C9" w:rsidRDefault="00141B0B" w:rsidP="004C6C22">
            <w:r w:rsidRPr="00E3453F">
              <w:rPr>
                <w:rFonts w:eastAsia="Times New Roman" w:cs="Times New Roman"/>
                <w:color w:val="auto"/>
                <w:szCs w:val="20"/>
              </w:rPr>
              <w:t>Гибкая вставка (на</w:t>
            </w:r>
            <w:r>
              <w:rPr>
                <w:rFonts w:eastAsia="Times New Roman" w:cs="Times New Roman"/>
                <w:color w:val="auto"/>
                <w:szCs w:val="20"/>
              </w:rPr>
              <w:t xml:space="preserve"> напорной стороне</w:t>
            </w:r>
            <w:r w:rsidRPr="00E3453F">
              <w:rPr>
                <w:rFonts w:eastAsia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321" w:type="dxa"/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141B0B" w:rsidRPr="005608C9" w:rsidRDefault="00141B0B" w:rsidP="00C00434"/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41B0B" w:rsidRPr="005608C9" w:rsidRDefault="00141B0B" w:rsidP="00066770"/>
        </w:tc>
        <w:tc>
          <w:tcPr>
            <w:tcW w:w="709" w:type="dxa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tcBorders>
              <w:bottom w:val="single" w:sz="4" w:space="0" w:color="auto"/>
            </w:tcBorders>
            <w:vAlign w:val="bottom"/>
          </w:tcPr>
          <w:p w:rsidR="00141B0B" w:rsidRPr="005608C9" w:rsidRDefault="00141B0B" w:rsidP="004C6C22">
            <w:r w:rsidRPr="00E3453F">
              <w:rPr>
                <w:rFonts w:eastAsia="Times New Roman" w:cs="Times New Roman"/>
                <w:color w:val="auto"/>
                <w:szCs w:val="20"/>
              </w:rPr>
              <w:t xml:space="preserve">Обратный клапан </w:t>
            </w:r>
            <w:r>
              <w:rPr>
                <w:rFonts w:eastAsia="Times New Roman" w:cs="Times New Roman"/>
                <w:color w:val="auto"/>
                <w:szCs w:val="20"/>
              </w:rPr>
              <w:t>(на всасывающей стороне)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141B0B" w:rsidRPr="005608C9" w:rsidRDefault="00141B0B" w:rsidP="00C00434"/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41B0B" w:rsidRPr="005608C9" w:rsidRDefault="00141B0B" w:rsidP="00066770"/>
        </w:tc>
        <w:tc>
          <w:tcPr>
            <w:tcW w:w="709" w:type="dxa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141B0B" w:rsidRPr="005608C9" w:rsidRDefault="00141B0B" w:rsidP="00C00434"/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41B0B" w:rsidRPr="005608C9" w:rsidRDefault="00141B0B" w:rsidP="00066770"/>
        </w:tc>
        <w:tc>
          <w:tcPr>
            <w:tcW w:w="709" w:type="dxa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tcBorders>
              <w:top w:val="nil"/>
              <w:left w:val="nil"/>
              <w:right w:val="nil"/>
            </w:tcBorders>
          </w:tcPr>
          <w:p w:rsidR="00141B0B" w:rsidRPr="005608C9" w:rsidRDefault="00141B0B" w:rsidP="00526F68">
            <w:pPr>
              <w:pStyle w:val="af5"/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Автоматика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:rsidR="00141B0B" w:rsidRPr="005608C9" w:rsidRDefault="00141B0B" w:rsidP="00C00434"/>
        </w:tc>
      </w:tr>
      <w:tr w:rsidR="008075F8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8075F8" w:rsidRPr="005608C9" w:rsidRDefault="008075F8" w:rsidP="008075F8">
            <w:pPr>
              <w:pStyle w:val="af5"/>
            </w:pPr>
            <w:r>
              <w:rPr>
                <w:rFonts w:eastAsia="Times New Roman"/>
              </w:rPr>
              <w:t>Корпус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8075F8" w:rsidRPr="005608C9" w:rsidRDefault="008075F8" w:rsidP="00C00434">
            <w:r>
              <w:t xml:space="preserve">Угол установки, </w:t>
            </w:r>
            <w:r w:rsidRPr="005608C9">
              <w:t>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075F8" w:rsidRPr="005608C9" w:rsidRDefault="008075F8" w:rsidP="00C00434"/>
        </w:tc>
        <w:tc>
          <w:tcPr>
            <w:tcW w:w="1701" w:type="dxa"/>
            <w:tcBorders>
              <w:right w:val="nil"/>
            </w:tcBorders>
          </w:tcPr>
          <w:p w:rsidR="008075F8" w:rsidRPr="005608C9" w:rsidRDefault="008075F8" w:rsidP="00C00434">
            <w:r w:rsidRPr="00E3453F">
              <w:t>Частотный регулятор</w:t>
            </w:r>
          </w:p>
        </w:tc>
        <w:tc>
          <w:tcPr>
            <w:tcW w:w="2223" w:type="dxa"/>
            <w:gridSpan w:val="2"/>
            <w:tcBorders>
              <w:left w:val="nil"/>
            </w:tcBorders>
            <w:vAlign w:val="bottom"/>
          </w:tcPr>
          <w:p w:rsidR="008075F8" w:rsidRPr="00E3453F" w:rsidRDefault="008075F8" w:rsidP="00FE2D30"/>
        </w:tc>
        <w:tc>
          <w:tcPr>
            <w:tcW w:w="1321" w:type="dxa"/>
          </w:tcPr>
          <w:p w:rsidR="008075F8" w:rsidRPr="005608C9" w:rsidRDefault="008075F8" w:rsidP="00C00434"/>
        </w:tc>
      </w:tr>
      <w:tr w:rsidR="008075F8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8075F8" w:rsidRPr="005608C9" w:rsidRDefault="008075F8" w:rsidP="00066770">
            <w:r w:rsidRPr="005608C9">
              <w:t>правого вращения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8075F8" w:rsidRPr="005608C9" w:rsidRDefault="008075F8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8075F8" w:rsidRPr="005608C9" w:rsidRDefault="008075F8" w:rsidP="00C00434"/>
        </w:tc>
        <w:tc>
          <w:tcPr>
            <w:tcW w:w="1701" w:type="dxa"/>
            <w:tcBorders>
              <w:right w:val="nil"/>
            </w:tcBorders>
          </w:tcPr>
          <w:p w:rsidR="008075F8" w:rsidRPr="005608C9" w:rsidRDefault="008075F8" w:rsidP="00C00434">
            <w:r w:rsidRPr="00E3453F">
              <w:t>Шкаф управления</w:t>
            </w:r>
          </w:p>
        </w:tc>
        <w:tc>
          <w:tcPr>
            <w:tcW w:w="2223" w:type="dxa"/>
            <w:gridSpan w:val="2"/>
            <w:tcBorders>
              <w:left w:val="nil"/>
            </w:tcBorders>
            <w:vAlign w:val="bottom"/>
          </w:tcPr>
          <w:p w:rsidR="008075F8" w:rsidRPr="00E3453F" w:rsidRDefault="008075F8" w:rsidP="00FE2D30"/>
        </w:tc>
        <w:tc>
          <w:tcPr>
            <w:tcW w:w="1321" w:type="dxa"/>
          </w:tcPr>
          <w:p w:rsidR="008075F8" w:rsidRPr="005608C9" w:rsidRDefault="008075F8" w:rsidP="00C00434"/>
        </w:tc>
      </w:tr>
      <w:tr w:rsidR="008075F8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8075F8" w:rsidRPr="005608C9" w:rsidRDefault="008075F8" w:rsidP="00066770">
            <w:r w:rsidRPr="005608C9">
              <w:t>левого вращения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8075F8" w:rsidRPr="005608C9" w:rsidRDefault="008075F8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8075F8" w:rsidRPr="005608C9" w:rsidRDefault="008075F8" w:rsidP="00C00434"/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075F8" w:rsidRPr="005608C9" w:rsidRDefault="008075F8" w:rsidP="00C00434"/>
        </w:tc>
        <w:tc>
          <w:tcPr>
            <w:tcW w:w="222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075F8" w:rsidRPr="00E3453F" w:rsidRDefault="008075F8" w:rsidP="00FE2D30"/>
        </w:tc>
        <w:tc>
          <w:tcPr>
            <w:tcW w:w="1321" w:type="dxa"/>
            <w:tcBorders>
              <w:bottom w:val="single" w:sz="4" w:space="0" w:color="auto"/>
            </w:tcBorders>
          </w:tcPr>
          <w:p w:rsidR="008075F8" w:rsidRPr="005608C9" w:rsidRDefault="008075F8" w:rsidP="00C00434"/>
        </w:tc>
      </w:tr>
      <w:tr w:rsidR="0001666C" w:rsidRPr="005608C9" w:rsidTr="00053F9E">
        <w:trPr>
          <w:trHeight w:val="255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:rsidR="0001666C" w:rsidRPr="005608C9" w:rsidRDefault="0001666C" w:rsidP="00C00434"/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01666C" w:rsidRPr="005608C9" w:rsidRDefault="0001666C" w:rsidP="00C00434"/>
        </w:tc>
        <w:tc>
          <w:tcPr>
            <w:tcW w:w="425" w:type="dxa"/>
            <w:tcBorders>
              <w:top w:val="nil"/>
              <w:bottom w:val="nil"/>
            </w:tcBorders>
          </w:tcPr>
          <w:p w:rsidR="0001666C" w:rsidRPr="005608C9" w:rsidRDefault="0001666C" w:rsidP="00C00434"/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1666C" w:rsidRPr="005608C9" w:rsidRDefault="0001666C" w:rsidP="00C00434"/>
        </w:tc>
        <w:tc>
          <w:tcPr>
            <w:tcW w:w="222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1666C" w:rsidRPr="00E3453F" w:rsidRDefault="0001666C" w:rsidP="00FE2D30"/>
        </w:tc>
        <w:tc>
          <w:tcPr>
            <w:tcW w:w="1321" w:type="dxa"/>
            <w:tcBorders>
              <w:bottom w:val="single" w:sz="4" w:space="0" w:color="auto"/>
            </w:tcBorders>
          </w:tcPr>
          <w:p w:rsidR="0001666C" w:rsidRPr="005608C9" w:rsidRDefault="0001666C" w:rsidP="00C00434"/>
        </w:tc>
      </w:tr>
      <w:tr w:rsidR="0001666C" w:rsidRPr="005608C9" w:rsidTr="00053F9E">
        <w:trPr>
          <w:trHeight w:val="255"/>
        </w:trPr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6C" w:rsidRPr="005608C9" w:rsidRDefault="0001666C" w:rsidP="00C00434"/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66C" w:rsidRPr="005608C9" w:rsidRDefault="0001666C" w:rsidP="00C00434"/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01666C" w:rsidRPr="005608C9" w:rsidRDefault="0001666C" w:rsidP="00C004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66C" w:rsidRPr="005608C9" w:rsidRDefault="0001666C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66C" w:rsidRPr="005608C9" w:rsidRDefault="0001666C" w:rsidP="00C00434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C" w:rsidRPr="005608C9" w:rsidRDefault="0001666C" w:rsidP="00C00434"/>
        </w:tc>
      </w:tr>
      <w:tr w:rsidR="00141B0B" w:rsidRPr="005608C9" w:rsidTr="00053F9E">
        <w:trPr>
          <w:trHeight w:val="255"/>
        </w:trPr>
        <w:tc>
          <w:tcPr>
            <w:tcW w:w="27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B0B" w:rsidRPr="005608C9" w:rsidRDefault="00141B0B" w:rsidP="00C00434"/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1B0B" w:rsidRPr="005608C9" w:rsidRDefault="00141B0B" w:rsidP="00C00434">
            <w:pPr>
              <w:pStyle w:val="af5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и</w:t>
            </w:r>
            <w:bookmarkStart w:id="1" w:name="_GoBack"/>
            <w:bookmarkEnd w:id="1"/>
            <w:r>
              <w:rPr>
                <w:rFonts w:eastAsia="Times New Roman"/>
              </w:rPr>
              <w:t>сполнение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0B" w:rsidRPr="005608C9" w:rsidRDefault="00EC08D1" w:rsidP="00EC08D1">
            <w:pPr>
              <w:pStyle w:val="af5"/>
            </w:pPr>
            <w:r>
              <w:t>Количество вентиляторов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C00434">
            <w:r w:rsidRPr="005608C9">
              <w:t>теплостойкий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C00434">
            <w:r w:rsidRPr="005608C9">
              <w:t>коррозионностойкий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C00434">
            <w:r w:rsidRPr="005608C9">
              <w:t>коррозионностойкий теплостойкий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180D40">
            <w:pPr>
              <w:pStyle w:val="af5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C00434">
            <w:r w:rsidRPr="005608C9">
              <w:t>кислотостойкий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C00434">
            <w:r w:rsidRPr="005608C9">
              <w:t>кислотостойкий теплостойкий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C00434">
            <w:r w:rsidRPr="005608C9">
              <w:t>взрывозащищённый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C00434">
            <w:r w:rsidRPr="005608C9">
              <w:t>взрывозащищённый теплостойкий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C00434">
            <w:r w:rsidRPr="005608C9">
              <w:t>взрывозащищённый коррозионностойкий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C00434">
            <w:r w:rsidRPr="005608C9">
              <w:t>взрывозащищённый кислотостойкий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shd w:val="clear" w:color="auto" w:fill="auto"/>
            <w:noWrap/>
            <w:vAlign w:val="bottom"/>
          </w:tcPr>
          <w:p w:rsidR="00141B0B" w:rsidRPr="005608C9" w:rsidRDefault="00141B0B" w:rsidP="00066770">
            <w:r>
              <w:t>сейсмостойкое исполнение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392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1B0B" w:rsidRPr="005608C9" w:rsidRDefault="00141B0B" w:rsidP="00605CFD">
            <w:r>
              <w:t>другое (см. примечания)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B0B" w:rsidRPr="005608C9" w:rsidRDefault="00141B0B" w:rsidP="00C00434"/>
        </w:tc>
        <w:tc>
          <w:tcPr>
            <w:tcW w:w="1278" w:type="dxa"/>
            <w:gridSpan w:val="2"/>
            <w:tcBorders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1B0B" w:rsidRPr="005608C9" w:rsidRDefault="00141B0B" w:rsidP="00C00434">
            <w:pPr>
              <w:pStyle w:val="af5"/>
              <w:rPr>
                <w:rFonts w:eastAsia="Times New Roman"/>
              </w:rPr>
            </w:pPr>
            <w:r>
              <w:rPr>
                <w:rFonts w:eastAsia="Times New Roman"/>
              </w:rPr>
              <w:t>Климат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</w:tcPr>
          <w:p w:rsidR="00141B0B" w:rsidRPr="005608C9" w:rsidRDefault="00141B0B" w:rsidP="00C00434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FC3A41">
            <w:pPr>
              <w:pStyle w:val="af5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B453C" w:rsidRDefault="00141B0B" w:rsidP="00C00434">
            <w:r w:rsidRPr="00EB453C">
              <w:t>умеренный</w:t>
            </w:r>
          </w:p>
        </w:tc>
        <w:tc>
          <w:tcPr>
            <w:tcW w:w="1278" w:type="dxa"/>
            <w:gridSpan w:val="2"/>
          </w:tcPr>
          <w:p w:rsidR="00141B0B" w:rsidRPr="005608C9" w:rsidRDefault="00141B0B" w:rsidP="00C00434"/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0B" w:rsidRPr="00E3453F" w:rsidRDefault="00141B0B" w:rsidP="00FE2D30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B453C" w:rsidRDefault="00141B0B" w:rsidP="00C00434">
            <w:r w:rsidRPr="00EB453C">
              <w:t>умеренно холодный</w:t>
            </w:r>
          </w:p>
        </w:tc>
        <w:tc>
          <w:tcPr>
            <w:tcW w:w="1278" w:type="dxa"/>
            <w:gridSpan w:val="2"/>
          </w:tcPr>
          <w:p w:rsidR="00141B0B" w:rsidRPr="005608C9" w:rsidRDefault="00141B0B" w:rsidP="00C00434"/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0B" w:rsidRPr="00E3453F" w:rsidRDefault="00141B0B" w:rsidP="00FE2D30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B453C" w:rsidRDefault="00141B0B" w:rsidP="00C00434">
            <w:r w:rsidRPr="00EB453C">
              <w:t>холодный</w:t>
            </w:r>
          </w:p>
        </w:tc>
        <w:tc>
          <w:tcPr>
            <w:tcW w:w="1278" w:type="dxa"/>
            <w:gridSpan w:val="2"/>
          </w:tcPr>
          <w:p w:rsidR="00141B0B" w:rsidRPr="005608C9" w:rsidRDefault="00141B0B" w:rsidP="00C00434"/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0B" w:rsidRPr="00E3453F" w:rsidRDefault="00141B0B" w:rsidP="00FE2D30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B453C" w:rsidRDefault="00141B0B" w:rsidP="00C00434">
            <w:r w:rsidRPr="00EB453C">
              <w:t>тропический сухой</w:t>
            </w:r>
          </w:p>
        </w:tc>
        <w:tc>
          <w:tcPr>
            <w:tcW w:w="1278" w:type="dxa"/>
            <w:gridSpan w:val="2"/>
          </w:tcPr>
          <w:p w:rsidR="00141B0B" w:rsidRPr="005608C9" w:rsidRDefault="00141B0B" w:rsidP="00C00434"/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0B" w:rsidRPr="00E3453F" w:rsidRDefault="00141B0B" w:rsidP="00FE2D30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B453C" w:rsidRDefault="00141B0B" w:rsidP="00C00434">
            <w:r w:rsidRPr="00EB453C">
              <w:t>тропический влажный</w:t>
            </w:r>
          </w:p>
        </w:tc>
        <w:tc>
          <w:tcPr>
            <w:tcW w:w="1278" w:type="dxa"/>
            <w:gridSpan w:val="2"/>
          </w:tcPr>
          <w:p w:rsidR="00141B0B" w:rsidRPr="005608C9" w:rsidRDefault="00141B0B" w:rsidP="00C00434"/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0B" w:rsidRPr="00E3453F" w:rsidRDefault="00141B0B" w:rsidP="00FE2D30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B453C" w:rsidRDefault="00141B0B" w:rsidP="00C00434">
            <w:r w:rsidRPr="00EB453C">
              <w:t>тропический морской</w:t>
            </w:r>
          </w:p>
        </w:tc>
        <w:tc>
          <w:tcPr>
            <w:tcW w:w="1278" w:type="dxa"/>
            <w:gridSpan w:val="2"/>
          </w:tcPr>
          <w:p w:rsidR="00141B0B" w:rsidRPr="005608C9" w:rsidRDefault="00141B0B" w:rsidP="00C00434"/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E3453F" w:rsidRDefault="00141B0B" w:rsidP="00FC3A41">
            <w:pPr>
              <w:pStyle w:val="af5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B453C" w:rsidRDefault="00141B0B" w:rsidP="00C00434"/>
        </w:tc>
        <w:tc>
          <w:tcPr>
            <w:tcW w:w="1278" w:type="dxa"/>
            <w:gridSpan w:val="2"/>
          </w:tcPr>
          <w:p w:rsidR="00141B0B" w:rsidRPr="005608C9" w:rsidRDefault="00141B0B" w:rsidP="00C00434"/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0B" w:rsidRPr="00E3453F" w:rsidRDefault="00141B0B" w:rsidP="00FE2D30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B453C" w:rsidRDefault="00141B0B" w:rsidP="00C00434">
            <w:pPr>
              <w:pStyle w:val="af5"/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</w:t>
            </w:r>
          </w:p>
        </w:tc>
        <w:tc>
          <w:tcPr>
            <w:tcW w:w="1278" w:type="dxa"/>
            <w:gridSpan w:val="2"/>
          </w:tcPr>
          <w:p w:rsidR="00141B0B" w:rsidRPr="005608C9" w:rsidRDefault="00141B0B" w:rsidP="00C00434"/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0B" w:rsidRPr="005608C9" w:rsidRDefault="00141B0B" w:rsidP="00FE2D30">
            <w:pPr>
              <w:pStyle w:val="af5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3453F" w:rsidRDefault="00141B0B" w:rsidP="00C00434">
            <w:r w:rsidRPr="00E3453F">
              <w:t>на открытом воздухе</w:t>
            </w:r>
          </w:p>
        </w:tc>
        <w:tc>
          <w:tcPr>
            <w:tcW w:w="1278" w:type="dxa"/>
            <w:gridSpan w:val="2"/>
            <w:vAlign w:val="bottom"/>
          </w:tcPr>
          <w:p w:rsidR="00141B0B" w:rsidRPr="00E3453F" w:rsidRDefault="00141B0B" w:rsidP="00C00434">
            <w:r w:rsidRPr="00E3453F">
              <w:t>1</w:t>
            </w:r>
            <w:r>
              <w:t>-я категория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  <w:tr w:rsidR="00141B0B" w:rsidRPr="005608C9" w:rsidTr="00053F9E">
        <w:trPr>
          <w:trHeight w:val="255"/>
        </w:trPr>
        <w:tc>
          <w:tcPr>
            <w:tcW w:w="2646" w:type="dxa"/>
            <w:shd w:val="clear" w:color="auto" w:fill="auto"/>
            <w:noWrap/>
            <w:vAlign w:val="bottom"/>
          </w:tcPr>
          <w:p w:rsidR="00141B0B" w:rsidRPr="00E3453F" w:rsidRDefault="00141B0B" w:rsidP="00C00434">
            <w:r w:rsidRPr="00E3453F">
              <w:t>под навесом</w:t>
            </w:r>
          </w:p>
        </w:tc>
        <w:tc>
          <w:tcPr>
            <w:tcW w:w="1278" w:type="dxa"/>
            <w:gridSpan w:val="2"/>
            <w:vAlign w:val="bottom"/>
          </w:tcPr>
          <w:p w:rsidR="00141B0B" w:rsidRPr="00E3453F" w:rsidRDefault="00141B0B" w:rsidP="00C00434">
            <w:r w:rsidRPr="00E3453F">
              <w:t>2</w:t>
            </w:r>
            <w:r>
              <w:t>-я категория</w:t>
            </w:r>
          </w:p>
        </w:tc>
        <w:tc>
          <w:tcPr>
            <w:tcW w:w="850" w:type="dxa"/>
            <w:gridSpan w:val="2"/>
          </w:tcPr>
          <w:p w:rsidR="00141B0B" w:rsidRPr="005608C9" w:rsidRDefault="00141B0B" w:rsidP="00C0043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1B0B" w:rsidRPr="005608C9" w:rsidRDefault="00141B0B" w:rsidP="00C00434"/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0B" w:rsidRPr="005608C9" w:rsidRDefault="00141B0B" w:rsidP="00FE2D30">
            <w:pPr>
              <w:pStyle w:val="af5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B0B" w:rsidRPr="005608C9" w:rsidRDefault="00141B0B" w:rsidP="00C00434"/>
        </w:tc>
      </w:tr>
    </w:tbl>
    <w:p w:rsidR="0001240D" w:rsidRPr="0001240D" w:rsidRDefault="0001240D" w:rsidP="00C00434">
      <w:pPr>
        <w:sectPr w:rsidR="0001240D" w:rsidRPr="0001240D" w:rsidSect="00053F9E">
          <w:headerReference w:type="default" r:id="rId9"/>
          <w:headerReference w:type="first" r:id="rId10"/>
          <w:type w:val="continuous"/>
          <w:pgSz w:w="11905" w:h="16837"/>
          <w:pgMar w:top="567" w:right="567" w:bottom="567" w:left="567" w:header="0" w:footer="3" w:gutter="0"/>
          <w:cols w:space="720"/>
          <w:noEndnote/>
          <w:titlePg/>
          <w:docGrid w:linePitch="360"/>
        </w:sectPr>
      </w:pPr>
    </w:p>
    <w:p w:rsidR="009311A4" w:rsidRDefault="009311A4" w:rsidP="00C00434"/>
    <w:sectPr w:rsidR="009311A4" w:rsidSect="009311A4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E0" w:rsidRDefault="001F33E0" w:rsidP="00C00434">
      <w:r>
        <w:separator/>
      </w:r>
    </w:p>
  </w:endnote>
  <w:endnote w:type="continuationSeparator" w:id="0">
    <w:p w:rsidR="001F33E0" w:rsidRDefault="001F33E0" w:rsidP="00C0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E0" w:rsidRDefault="001F33E0" w:rsidP="00C00434">
      <w:r>
        <w:separator/>
      </w:r>
    </w:p>
  </w:footnote>
  <w:footnote w:type="continuationSeparator" w:id="0">
    <w:p w:rsidR="001F33E0" w:rsidRDefault="001F33E0" w:rsidP="00C0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70" w:rsidRDefault="00066770" w:rsidP="00C00434"/>
  <w:p w:rsidR="00066770" w:rsidRDefault="00066770" w:rsidP="00C00434">
    <w:pPr>
      <w:pStyle w:val="ae"/>
    </w:pPr>
  </w:p>
  <w:p w:rsidR="00066770" w:rsidRPr="0014450F" w:rsidRDefault="00066770" w:rsidP="00C00434">
    <w:pPr>
      <w:pStyle w:val="a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256" w:tblpY="-2"/>
      <w:tblW w:w="99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38"/>
      <w:gridCol w:w="3959"/>
      <w:gridCol w:w="3574"/>
    </w:tblGrid>
    <w:tr w:rsidR="00066770" w:rsidRPr="00882653" w:rsidTr="00FE2D30">
      <w:trPr>
        <w:trHeight w:val="400"/>
      </w:trPr>
      <w:tc>
        <w:tcPr>
          <w:tcW w:w="2438" w:type="dxa"/>
          <w:vMerge w:val="restart"/>
          <w:tcBorders>
            <w:top w:val="nil"/>
            <w:left w:val="nil"/>
            <w:right w:val="nil"/>
          </w:tcBorders>
          <w:noWrap/>
        </w:tcPr>
        <w:p w:rsidR="00066770" w:rsidRPr="002A5E50" w:rsidRDefault="00066770" w:rsidP="00FE2D30">
          <w:pPr>
            <w:rPr>
              <w:szCs w:val="2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4AB385" wp14:editId="03D5C92A">
                <wp:simplePos x="0" y="0"/>
                <wp:positionH relativeFrom="column">
                  <wp:posOffset>4635</wp:posOffset>
                </wp:positionH>
                <wp:positionV relativeFrom="paragraph">
                  <wp:posOffset>113525</wp:posOffset>
                </wp:positionV>
                <wp:extent cx="1524742" cy="760021"/>
                <wp:effectExtent l="19050" t="0" r="0" b="0"/>
                <wp:wrapNone/>
                <wp:docPr id="3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742" cy="760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59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</w:tcPr>
        <w:p w:rsidR="00066770" w:rsidRPr="00053F9E" w:rsidRDefault="00066770" w:rsidP="00FE2D30">
          <w:pPr>
            <w:pStyle w:val="16"/>
            <w:framePr w:hSpace="0" w:wrap="auto" w:vAnchor="margin" w:hAnchor="text" w:yAlign="inline"/>
            <w:jc w:val="center"/>
            <w:rPr>
              <w:b/>
              <w:lang w:val="en-US"/>
            </w:rPr>
          </w:pPr>
          <w:r w:rsidRPr="00053F9E">
            <w:rPr>
              <w:b/>
            </w:rPr>
            <w:t>ООО "Производственное объединение КВМ</w:t>
          </w:r>
          <w:r w:rsidRPr="00053F9E">
            <w:rPr>
              <w:b/>
              <w:sz w:val="28"/>
              <w:szCs w:val="28"/>
            </w:rPr>
            <w:t>"</w:t>
          </w:r>
        </w:p>
      </w:tc>
      <w:tc>
        <w:tcPr>
          <w:tcW w:w="357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6770" w:rsidRPr="00053F9E" w:rsidRDefault="00053F9E" w:rsidP="00053F9E">
          <w:pPr>
            <w:pStyle w:val="16"/>
            <w:framePr w:hSpace="0" w:wrap="auto" w:vAnchor="margin" w:hAnchor="text" w:yAlign="inline"/>
            <w:jc w:val="center"/>
            <w:rPr>
              <w:b/>
              <w:u w:val="single"/>
            </w:rPr>
          </w:pPr>
          <w:hyperlink r:id="rId3" w:history="1">
            <w:r w:rsidRPr="006D318F">
              <w:rPr>
                <w:rStyle w:val="a3"/>
                <w:rFonts w:cs="Arial"/>
                <w:b/>
                <w:lang w:val="en-US"/>
              </w:rPr>
              <w:t>www</w:t>
            </w:r>
            <w:r w:rsidRPr="006D318F">
              <w:rPr>
                <w:rStyle w:val="a3"/>
                <w:rFonts w:cs="Arial"/>
                <w:b/>
              </w:rPr>
              <w:t>.</w:t>
            </w:r>
            <w:r w:rsidRPr="006D318F">
              <w:rPr>
                <w:rStyle w:val="a3"/>
                <w:rFonts w:cs="Arial"/>
                <w:b/>
                <w:lang w:val="en-US"/>
              </w:rPr>
              <w:t>cvm</w:t>
            </w:r>
            <w:r w:rsidRPr="006D318F">
              <w:rPr>
                <w:rStyle w:val="a3"/>
                <w:rFonts w:cs="Arial"/>
                <w:b/>
              </w:rPr>
              <w:t>.</w:t>
            </w:r>
            <w:r w:rsidRPr="006D318F">
              <w:rPr>
                <w:rStyle w:val="a3"/>
                <w:rFonts w:cs="Arial"/>
                <w:b/>
                <w:lang w:val="en-US"/>
              </w:rPr>
              <w:t>ru</w:t>
            </w:r>
          </w:hyperlink>
          <w:r w:rsidRPr="00053F9E">
            <w:rPr>
              <w:b/>
              <w:u w:val="single"/>
              <w:lang w:val="en-US"/>
            </w:rPr>
            <w:t xml:space="preserve">  </w:t>
          </w:r>
          <w:r w:rsidRPr="00053F9E">
            <w:rPr>
              <w:b/>
              <w:u w:val="single"/>
            </w:rPr>
            <w:t xml:space="preserve">       </w:t>
          </w:r>
        </w:p>
      </w:tc>
    </w:tr>
    <w:tr w:rsidR="00066770" w:rsidRPr="0067314F" w:rsidTr="00FE2D30">
      <w:trPr>
        <w:trHeight w:val="728"/>
      </w:trPr>
      <w:tc>
        <w:tcPr>
          <w:tcW w:w="2438" w:type="dxa"/>
          <w:vMerge/>
          <w:tcBorders>
            <w:left w:val="nil"/>
            <w:bottom w:val="nil"/>
            <w:right w:val="nil"/>
          </w:tcBorders>
          <w:noWrap/>
          <w:vAlign w:val="bottom"/>
        </w:tcPr>
        <w:p w:rsidR="00066770" w:rsidRPr="00053F9E" w:rsidRDefault="00066770" w:rsidP="00FE2D30"/>
      </w:tc>
      <w:tc>
        <w:tcPr>
          <w:tcW w:w="395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noWrap/>
          <w:vAlign w:val="center"/>
        </w:tcPr>
        <w:p w:rsidR="00066770" w:rsidRPr="00783E71" w:rsidRDefault="00066770" w:rsidP="00FE2D30">
          <w:pPr>
            <w:pStyle w:val="16"/>
            <w:framePr w:hSpace="0" w:wrap="auto" w:vAnchor="margin" w:hAnchor="text" w:yAlign="inline"/>
            <w:jc w:val="center"/>
          </w:pPr>
          <w:r w:rsidRPr="00783E71">
            <w:t>600005, г. Владимир, ул. Тракторная, д.43</w:t>
          </w:r>
        </w:p>
        <w:p w:rsidR="00066770" w:rsidRPr="00783E71" w:rsidRDefault="00066770" w:rsidP="00FE2D30">
          <w:pPr>
            <w:pStyle w:val="16"/>
            <w:framePr w:hSpace="0" w:wrap="auto" w:vAnchor="margin" w:hAnchor="text" w:yAlign="inline"/>
            <w:jc w:val="center"/>
          </w:pPr>
          <w:r w:rsidRPr="00783E71">
            <w:t>тел. (4922)47-94-63, факс: (4922)47-94-66</w:t>
          </w:r>
        </w:p>
        <w:p w:rsidR="00066770" w:rsidRPr="002A5E50" w:rsidRDefault="00066770" w:rsidP="00FE2D30">
          <w:pPr>
            <w:pStyle w:val="16"/>
            <w:framePr w:hSpace="0" w:wrap="auto" w:vAnchor="margin" w:hAnchor="text" w:yAlign="inline"/>
            <w:jc w:val="center"/>
            <w:rPr>
              <w:lang w:val="en-US"/>
            </w:rPr>
          </w:pPr>
          <w:r w:rsidRPr="00003E75">
            <w:t xml:space="preserve">E-mail: </w:t>
          </w:r>
          <w:hyperlink r:id="rId4" w:history="1">
            <w:r w:rsidRPr="00003E75">
              <w:t>vladimir@cvm.ru</w:t>
            </w:r>
          </w:hyperlink>
        </w:p>
      </w:tc>
      <w:tc>
        <w:tcPr>
          <w:tcW w:w="357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066770" w:rsidRPr="002A5E50" w:rsidRDefault="00066770" w:rsidP="00FE2D30">
          <w:pPr>
            <w:pStyle w:val="16"/>
            <w:framePr w:hSpace="0" w:wrap="auto" w:vAnchor="margin" w:hAnchor="text" w:yAlign="inline"/>
            <w:jc w:val="center"/>
          </w:pPr>
          <w:r w:rsidRPr="002A5E50">
            <w:t>121354, г. Москва,  ул. Дорогобужская, д.14</w:t>
          </w:r>
        </w:p>
        <w:p w:rsidR="00066770" w:rsidRDefault="00066770" w:rsidP="00FE2D30">
          <w:pPr>
            <w:pStyle w:val="16"/>
            <w:framePr w:hSpace="0" w:wrap="auto" w:vAnchor="margin" w:hAnchor="text" w:yAlign="inline"/>
            <w:jc w:val="center"/>
          </w:pPr>
          <w:r w:rsidRPr="002A5E50">
            <w:t>тел.</w:t>
          </w:r>
          <w:r>
            <w:t>/факс: (495)786-34-72</w:t>
          </w:r>
        </w:p>
        <w:p w:rsidR="00066770" w:rsidRPr="002D48A6" w:rsidRDefault="00066770" w:rsidP="00FE2D30">
          <w:pPr>
            <w:pStyle w:val="16"/>
            <w:framePr w:hSpace="0" w:wrap="auto" w:vAnchor="margin" w:hAnchor="text" w:yAlign="inline"/>
            <w:jc w:val="center"/>
            <w:rPr>
              <w:b/>
            </w:rPr>
          </w:pPr>
          <w:r w:rsidRPr="00003E75">
            <w:t>E</w:t>
          </w:r>
          <w:r w:rsidRPr="0067314F">
            <w:t>-</w:t>
          </w:r>
          <w:r w:rsidRPr="00003E75">
            <w:t>mail</w:t>
          </w:r>
          <w:r w:rsidRPr="0067314F">
            <w:t xml:space="preserve">: </w:t>
          </w:r>
          <w:hyperlink r:id="rId5" w:history="1">
            <w:r w:rsidRPr="00003E75">
              <w:t>info@cvm.ru</w:t>
            </w:r>
          </w:hyperlink>
        </w:p>
      </w:tc>
    </w:tr>
  </w:tbl>
  <w:p w:rsidR="00066770" w:rsidRDefault="000667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8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6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6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6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3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E3EA2B4C"/>
    <w:lvl w:ilvl="0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6411D61"/>
    <w:multiLevelType w:val="multilevel"/>
    <w:tmpl w:val="5C74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B4"/>
    <w:rsid w:val="00003E75"/>
    <w:rsid w:val="0001240D"/>
    <w:rsid w:val="0001666C"/>
    <w:rsid w:val="00053F9E"/>
    <w:rsid w:val="00066770"/>
    <w:rsid w:val="00083BA3"/>
    <w:rsid w:val="0009008E"/>
    <w:rsid w:val="000B5C90"/>
    <w:rsid w:val="00141B0B"/>
    <w:rsid w:val="0014450F"/>
    <w:rsid w:val="00150C2C"/>
    <w:rsid w:val="00180D40"/>
    <w:rsid w:val="00193A15"/>
    <w:rsid w:val="001B4ADB"/>
    <w:rsid w:val="001E777F"/>
    <w:rsid w:val="001F33E0"/>
    <w:rsid w:val="00211415"/>
    <w:rsid w:val="002257B9"/>
    <w:rsid w:val="00252858"/>
    <w:rsid w:val="00275EA7"/>
    <w:rsid w:val="002A5E50"/>
    <w:rsid w:val="002A71A4"/>
    <w:rsid w:val="002D48A6"/>
    <w:rsid w:val="00306B7C"/>
    <w:rsid w:val="0032204A"/>
    <w:rsid w:val="00327DBC"/>
    <w:rsid w:val="00341734"/>
    <w:rsid w:val="00372210"/>
    <w:rsid w:val="003847F3"/>
    <w:rsid w:val="003955A6"/>
    <w:rsid w:val="003B447F"/>
    <w:rsid w:val="003B7629"/>
    <w:rsid w:val="0041034C"/>
    <w:rsid w:val="00411C85"/>
    <w:rsid w:val="004304A5"/>
    <w:rsid w:val="004346A0"/>
    <w:rsid w:val="004752BA"/>
    <w:rsid w:val="00490AF0"/>
    <w:rsid w:val="004A2869"/>
    <w:rsid w:val="004A30FE"/>
    <w:rsid w:val="004A6F3B"/>
    <w:rsid w:val="004C6C22"/>
    <w:rsid w:val="004E2011"/>
    <w:rsid w:val="0052400C"/>
    <w:rsid w:val="00526F68"/>
    <w:rsid w:val="005363F6"/>
    <w:rsid w:val="00544112"/>
    <w:rsid w:val="005608C9"/>
    <w:rsid w:val="0057556E"/>
    <w:rsid w:val="00587798"/>
    <w:rsid w:val="005A53D0"/>
    <w:rsid w:val="005C79B4"/>
    <w:rsid w:val="00605CFD"/>
    <w:rsid w:val="00665688"/>
    <w:rsid w:val="0066743A"/>
    <w:rsid w:val="0067314F"/>
    <w:rsid w:val="00681B0B"/>
    <w:rsid w:val="006D050B"/>
    <w:rsid w:val="006D517B"/>
    <w:rsid w:val="0070604F"/>
    <w:rsid w:val="007124EC"/>
    <w:rsid w:val="00740447"/>
    <w:rsid w:val="00761F45"/>
    <w:rsid w:val="00781076"/>
    <w:rsid w:val="00783E71"/>
    <w:rsid w:val="007A2D32"/>
    <w:rsid w:val="007B16FC"/>
    <w:rsid w:val="008075F8"/>
    <w:rsid w:val="00865775"/>
    <w:rsid w:val="00882653"/>
    <w:rsid w:val="008858EA"/>
    <w:rsid w:val="00887D37"/>
    <w:rsid w:val="008D252F"/>
    <w:rsid w:val="008E3386"/>
    <w:rsid w:val="00922F9C"/>
    <w:rsid w:val="009311A4"/>
    <w:rsid w:val="009366EA"/>
    <w:rsid w:val="0095088E"/>
    <w:rsid w:val="00980062"/>
    <w:rsid w:val="009841E0"/>
    <w:rsid w:val="00986270"/>
    <w:rsid w:val="0098769A"/>
    <w:rsid w:val="009A05E4"/>
    <w:rsid w:val="009B234B"/>
    <w:rsid w:val="009C3480"/>
    <w:rsid w:val="009D5900"/>
    <w:rsid w:val="00A27A29"/>
    <w:rsid w:val="00A43D30"/>
    <w:rsid w:val="00A91409"/>
    <w:rsid w:val="00A96F7D"/>
    <w:rsid w:val="00AA3DB1"/>
    <w:rsid w:val="00AA5543"/>
    <w:rsid w:val="00AB1AB3"/>
    <w:rsid w:val="00AB3825"/>
    <w:rsid w:val="00AE39F8"/>
    <w:rsid w:val="00AE63D3"/>
    <w:rsid w:val="00B30A79"/>
    <w:rsid w:val="00B632B4"/>
    <w:rsid w:val="00B65F65"/>
    <w:rsid w:val="00BC26DA"/>
    <w:rsid w:val="00C00434"/>
    <w:rsid w:val="00C7049E"/>
    <w:rsid w:val="00CC2042"/>
    <w:rsid w:val="00CC6686"/>
    <w:rsid w:val="00CD00F9"/>
    <w:rsid w:val="00CD0BEB"/>
    <w:rsid w:val="00D35357"/>
    <w:rsid w:val="00D425B2"/>
    <w:rsid w:val="00DD23E9"/>
    <w:rsid w:val="00DF3188"/>
    <w:rsid w:val="00E32C8C"/>
    <w:rsid w:val="00E3453F"/>
    <w:rsid w:val="00E40BCF"/>
    <w:rsid w:val="00E47A81"/>
    <w:rsid w:val="00E5049B"/>
    <w:rsid w:val="00E65930"/>
    <w:rsid w:val="00E857D3"/>
    <w:rsid w:val="00EA059D"/>
    <w:rsid w:val="00EA3258"/>
    <w:rsid w:val="00EB453C"/>
    <w:rsid w:val="00EC08D1"/>
    <w:rsid w:val="00ED46DA"/>
    <w:rsid w:val="00EE2CEE"/>
    <w:rsid w:val="00EF35A6"/>
    <w:rsid w:val="00F0786C"/>
    <w:rsid w:val="00F816DE"/>
    <w:rsid w:val="00F936C1"/>
    <w:rsid w:val="00FC3A41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34"/>
    <w:rPr>
      <w:rFonts w:ascii="Calibri" w:hAnsi="Calibri" w:cs="Arial Unicode MS"/>
      <w:color w:val="000000"/>
      <w:sz w:val="20"/>
    </w:rPr>
  </w:style>
  <w:style w:type="paragraph" w:styleId="1">
    <w:name w:val="heading 1"/>
    <w:basedOn w:val="a"/>
    <w:next w:val="a"/>
    <w:link w:val="10"/>
    <w:uiPriority w:val="9"/>
    <w:qFormat/>
    <w:rsid w:val="00605CFD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769A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11"/>
    <w:uiPriority w:val="99"/>
    <w:locked/>
    <w:rsid w:val="0098769A"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a5">
    <w:name w:val="Сноска"/>
    <w:basedOn w:val="a4"/>
    <w:uiPriority w:val="99"/>
    <w:rsid w:val="0098769A"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2">
    <w:name w:val="Сноска (2)_"/>
    <w:basedOn w:val="a0"/>
    <w:link w:val="21"/>
    <w:uiPriority w:val="99"/>
    <w:locked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20">
    <w:name w:val="Сноска (2)"/>
    <w:basedOn w:val="2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12">
    <w:name w:val="Заголовок №1_"/>
    <w:basedOn w:val="a0"/>
    <w:link w:val="110"/>
    <w:uiPriority w:val="99"/>
    <w:locked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13">
    <w:name w:val="Заголовок №1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113">
    <w:name w:val="Заголовок №1 + 13"/>
    <w:aliases w:val="5 pt,Не полужирный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27"/>
      <w:szCs w:val="27"/>
    </w:rPr>
  </w:style>
  <w:style w:type="character" w:customStyle="1" w:styleId="18pt">
    <w:name w:val="Заголовок №1 + Интервал 8 pt"/>
    <w:basedOn w:val="12"/>
    <w:uiPriority w:val="99"/>
    <w:rsid w:val="0098769A"/>
    <w:rPr>
      <w:rFonts w:ascii="Microsoft Sans Serif" w:hAnsi="Microsoft Sans Serif" w:cs="Microsoft Sans Serif"/>
      <w:b/>
      <w:bCs/>
      <w:spacing w:val="170"/>
      <w:sz w:val="32"/>
      <w:szCs w:val="32"/>
      <w:lang w:val="en-US" w:eastAsia="en-US"/>
    </w:rPr>
  </w:style>
  <w:style w:type="character" w:customStyle="1" w:styleId="a6">
    <w:name w:val="Колонтитул_"/>
    <w:basedOn w:val="a0"/>
    <w:link w:val="a7"/>
    <w:uiPriority w:val="99"/>
    <w:locked/>
    <w:rsid w:val="0098769A"/>
    <w:rPr>
      <w:rFonts w:ascii="Times New Roman" w:hAnsi="Times New Roman" w:cs="Times New Roman"/>
      <w:sz w:val="20"/>
      <w:szCs w:val="20"/>
    </w:rPr>
  </w:style>
  <w:style w:type="character" w:customStyle="1" w:styleId="MicrosoftSansSerif">
    <w:name w:val="Колонтитул + Microsoft Sans Serif"/>
    <w:aliases w:val="9,5 pt2,Интервал -1 pt"/>
    <w:basedOn w:val="a6"/>
    <w:uiPriority w:val="99"/>
    <w:rsid w:val="0098769A"/>
    <w:rPr>
      <w:rFonts w:ascii="Microsoft Sans Serif" w:hAnsi="Microsoft Sans Serif" w:cs="Microsoft Sans Serif"/>
      <w:spacing w:val="-20"/>
      <w:sz w:val="19"/>
      <w:szCs w:val="19"/>
    </w:rPr>
  </w:style>
  <w:style w:type="character" w:customStyle="1" w:styleId="22">
    <w:name w:val="Заголовок №2_"/>
    <w:basedOn w:val="a0"/>
    <w:link w:val="210"/>
    <w:uiPriority w:val="99"/>
    <w:locked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paragraph" w:styleId="a8">
    <w:name w:val="Body Text"/>
    <w:basedOn w:val="a"/>
    <w:link w:val="a9"/>
    <w:uiPriority w:val="99"/>
    <w:rsid w:val="0098769A"/>
    <w:pPr>
      <w:shd w:val="clear" w:color="auto" w:fill="FFFFFF"/>
      <w:spacing w:line="240" w:lineRule="atLeast"/>
      <w:ind w:hanging="680"/>
    </w:pPr>
    <w:rPr>
      <w:rFonts w:ascii="Microsoft Sans Serif" w:hAnsi="Microsoft Sans Serif" w:cs="Microsoft Sans Serif"/>
      <w:color w:val="auto"/>
      <w:sz w:val="17"/>
      <w:szCs w:val="1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8769A"/>
    <w:rPr>
      <w:rFonts w:cs="Arial Unicode MS"/>
      <w:color w:val="000000"/>
    </w:rPr>
  </w:style>
  <w:style w:type="character" w:customStyle="1" w:styleId="23">
    <w:name w:val="Заголовок №2"/>
    <w:basedOn w:val="22"/>
    <w:uiPriority w:val="99"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character" w:customStyle="1" w:styleId="3">
    <w:name w:val="Основной текст (3)_"/>
    <w:basedOn w:val="a0"/>
    <w:link w:val="31"/>
    <w:uiPriority w:val="99"/>
    <w:locked/>
    <w:rsid w:val="0098769A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30">
    <w:name w:val="Основной текст (3)"/>
    <w:basedOn w:val="3"/>
    <w:uiPriority w:val="99"/>
    <w:rsid w:val="0098769A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aa">
    <w:name w:val="Подпись к таблице_"/>
    <w:basedOn w:val="a0"/>
    <w:link w:val="14"/>
    <w:uiPriority w:val="99"/>
    <w:locked/>
    <w:rsid w:val="0098769A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ab">
    <w:name w:val="Подпись к таблице"/>
    <w:basedOn w:val="aa"/>
    <w:uiPriority w:val="99"/>
    <w:rsid w:val="0098769A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Consolas">
    <w:name w:val="Подпись к таблице + Consolas"/>
    <w:aliases w:val="11 pt,Не полужирный2,Курсив"/>
    <w:basedOn w:val="aa"/>
    <w:uiPriority w:val="99"/>
    <w:rsid w:val="0098769A"/>
    <w:rPr>
      <w:rFonts w:ascii="Consolas" w:hAnsi="Consolas" w:cs="Consolas"/>
      <w:b/>
      <w:bCs/>
      <w:i/>
      <w:iCs/>
      <w:noProof/>
      <w:spacing w:val="0"/>
      <w:w w:val="100"/>
      <w:sz w:val="22"/>
      <w:szCs w:val="22"/>
    </w:rPr>
  </w:style>
  <w:style w:type="character" w:customStyle="1" w:styleId="24">
    <w:name w:val="Основной текст (2)_"/>
    <w:basedOn w:val="a0"/>
    <w:link w:val="25"/>
    <w:uiPriority w:val="99"/>
    <w:locked/>
    <w:rsid w:val="0098769A"/>
    <w:rPr>
      <w:rFonts w:ascii="Times New Roman" w:hAnsi="Times New Roman" w:cs="Times New Roman"/>
      <w:noProof/>
      <w:sz w:val="20"/>
      <w:szCs w:val="20"/>
    </w:rPr>
  </w:style>
  <w:style w:type="character" w:customStyle="1" w:styleId="32">
    <w:name w:val="Основной текст (3)2"/>
    <w:basedOn w:val="3"/>
    <w:uiPriority w:val="99"/>
    <w:rsid w:val="0098769A"/>
    <w:rPr>
      <w:rFonts w:ascii="Microsoft Sans Serif" w:hAnsi="Microsoft Sans Serif" w:cs="Microsoft Sans Serif"/>
      <w:b/>
      <w:bCs/>
      <w:noProof/>
      <w:spacing w:val="0"/>
      <w:sz w:val="17"/>
      <w:szCs w:val="17"/>
    </w:rPr>
  </w:style>
  <w:style w:type="character" w:customStyle="1" w:styleId="4">
    <w:name w:val="Основной текст (4)_"/>
    <w:basedOn w:val="a0"/>
    <w:link w:val="41"/>
    <w:uiPriority w:val="99"/>
    <w:locked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40">
    <w:name w:val="Основной текст (4)"/>
    <w:basedOn w:val="4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ac">
    <w:name w:val="Подпись к картинке_"/>
    <w:basedOn w:val="a0"/>
    <w:link w:val="15"/>
    <w:uiPriority w:val="99"/>
    <w:locked/>
    <w:rsid w:val="0098769A"/>
    <w:rPr>
      <w:rFonts w:ascii="Microsoft Sans Serif" w:hAnsi="Microsoft Sans Serif" w:cs="Microsoft Sans Serif"/>
      <w:spacing w:val="0"/>
      <w:sz w:val="17"/>
      <w:szCs w:val="17"/>
      <w:lang w:val="en-US" w:eastAsia="en-US"/>
    </w:rPr>
  </w:style>
  <w:style w:type="character" w:customStyle="1" w:styleId="ad">
    <w:name w:val="Подпись к картинке"/>
    <w:basedOn w:val="ac"/>
    <w:uiPriority w:val="99"/>
    <w:rsid w:val="0098769A"/>
    <w:rPr>
      <w:rFonts w:ascii="Microsoft Sans Serif" w:hAnsi="Microsoft Sans Serif" w:cs="Microsoft Sans Serif"/>
      <w:spacing w:val="0"/>
      <w:sz w:val="17"/>
      <w:szCs w:val="17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98769A"/>
    <w:rPr>
      <w:rFonts w:ascii="Microsoft Sans Serif" w:hAnsi="Microsoft Sans Serif" w:cs="Microsoft Sans Serif"/>
      <w:sz w:val="27"/>
      <w:szCs w:val="27"/>
    </w:rPr>
  </w:style>
  <w:style w:type="character" w:customStyle="1" w:styleId="50">
    <w:name w:val="Основной текст (5)"/>
    <w:basedOn w:val="5"/>
    <w:uiPriority w:val="99"/>
    <w:rsid w:val="0098769A"/>
    <w:rPr>
      <w:rFonts w:ascii="Microsoft Sans Serif" w:hAnsi="Microsoft Sans Serif" w:cs="Microsoft Sans Serif"/>
      <w:sz w:val="27"/>
      <w:szCs w:val="27"/>
    </w:rPr>
  </w:style>
  <w:style w:type="character" w:customStyle="1" w:styleId="140">
    <w:name w:val="Заголовок №14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240">
    <w:name w:val="Заголовок №24"/>
    <w:basedOn w:val="22"/>
    <w:uiPriority w:val="99"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character" w:customStyle="1" w:styleId="44">
    <w:name w:val="Основной текст (4)4"/>
    <w:basedOn w:val="4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33">
    <w:name w:val="Подпись к картинке3"/>
    <w:basedOn w:val="ac"/>
    <w:uiPriority w:val="99"/>
    <w:rsid w:val="0098769A"/>
    <w:rPr>
      <w:rFonts w:ascii="Microsoft Sans Serif" w:hAnsi="Microsoft Sans Serif" w:cs="Microsoft Sans Serif"/>
      <w:spacing w:val="0"/>
      <w:sz w:val="17"/>
      <w:szCs w:val="17"/>
      <w:lang w:val="en-US" w:eastAsia="en-US"/>
    </w:rPr>
  </w:style>
  <w:style w:type="character" w:customStyle="1" w:styleId="52">
    <w:name w:val="Основной текст (5)2"/>
    <w:basedOn w:val="5"/>
    <w:uiPriority w:val="99"/>
    <w:rsid w:val="0098769A"/>
    <w:rPr>
      <w:rFonts w:ascii="Microsoft Sans Serif" w:hAnsi="Microsoft Sans Serif" w:cs="Microsoft Sans Serif"/>
      <w:sz w:val="27"/>
      <w:szCs w:val="27"/>
    </w:rPr>
  </w:style>
  <w:style w:type="character" w:customStyle="1" w:styleId="130">
    <w:name w:val="Заголовок №13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230">
    <w:name w:val="Заголовок №23"/>
    <w:basedOn w:val="22"/>
    <w:uiPriority w:val="99"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character" w:customStyle="1" w:styleId="6">
    <w:name w:val="Основной текст (6)_"/>
    <w:basedOn w:val="a0"/>
    <w:link w:val="61"/>
    <w:uiPriority w:val="99"/>
    <w:locked/>
    <w:rsid w:val="0098769A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60">
    <w:name w:val="Основной текст (6)"/>
    <w:basedOn w:val="6"/>
    <w:uiPriority w:val="99"/>
    <w:rsid w:val="0098769A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4pt">
    <w:name w:val="Основной текст + 4 pt"/>
    <w:aliases w:val="Малые прописные"/>
    <w:basedOn w:val="22"/>
    <w:uiPriority w:val="99"/>
    <w:rsid w:val="0098769A"/>
    <w:rPr>
      <w:rFonts w:ascii="Microsoft Sans Serif" w:hAnsi="Microsoft Sans Serif" w:cs="Microsoft Sans Serif"/>
      <w:smallCaps/>
      <w:spacing w:val="0"/>
      <w:sz w:val="8"/>
      <w:szCs w:val="8"/>
      <w:lang w:val="en-US" w:eastAsia="en-US"/>
    </w:rPr>
  </w:style>
  <w:style w:type="character" w:customStyle="1" w:styleId="1pt">
    <w:name w:val="Основной текст + Интервал 1 pt"/>
    <w:basedOn w:val="22"/>
    <w:uiPriority w:val="99"/>
    <w:rsid w:val="0098769A"/>
    <w:rPr>
      <w:rFonts w:ascii="Microsoft Sans Serif" w:hAnsi="Microsoft Sans Serif" w:cs="Microsoft Sans Serif"/>
      <w:spacing w:val="20"/>
      <w:sz w:val="17"/>
      <w:szCs w:val="17"/>
    </w:rPr>
  </w:style>
  <w:style w:type="character" w:customStyle="1" w:styleId="-1pt">
    <w:name w:val="Основной текст + Интервал -1 pt"/>
    <w:basedOn w:val="22"/>
    <w:uiPriority w:val="99"/>
    <w:rsid w:val="0098769A"/>
    <w:rPr>
      <w:rFonts w:ascii="Microsoft Sans Serif" w:hAnsi="Microsoft Sans Serif" w:cs="Microsoft Sans Serif"/>
      <w:noProof/>
      <w:spacing w:val="-20"/>
      <w:sz w:val="17"/>
      <w:szCs w:val="17"/>
    </w:rPr>
  </w:style>
  <w:style w:type="character" w:customStyle="1" w:styleId="-1pt1">
    <w:name w:val="Основной текст + Интервал -1 pt1"/>
    <w:basedOn w:val="22"/>
    <w:uiPriority w:val="99"/>
    <w:rsid w:val="0098769A"/>
    <w:rPr>
      <w:rFonts w:ascii="Microsoft Sans Serif" w:hAnsi="Microsoft Sans Serif" w:cs="Microsoft Sans Serif"/>
      <w:spacing w:val="-20"/>
      <w:sz w:val="17"/>
      <w:szCs w:val="17"/>
    </w:rPr>
  </w:style>
  <w:style w:type="character" w:customStyle="1" w:styleId="43">
    <w:name w:val="Основной текст (4)3"/>
    <w:basedOn w:val="4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26">
    <w:name w:val="Подпись к картинке2"/>
    <w:basedOn w:val="ac"/>
    <w:uiPriority w:val="99"/>
    <w:rsid w:val="0098769A"/>
    <w:rPr>
      <w:rFonts w:ascii="Microsoft Sans Serif" w:hAnsi="Microsoft Sans Serif" w:cs="Microsoft Sans Serif"/>
      <w:spacing w:val="0"/>
      <w:sz w:val="17"/>
      <w:szCs w:val="17"/>
      <w:lang w:val="en-US" w:eastAsia="en-US"/>
    </w:rPr>
  </w:style>
  <w:style w:type="character" w:customStyle="1" w:styleId="1131">
    <w:name w:val="Заголовок №1 + 131"/>
    <w:aliases w:val="5 pt1,Не полужирный1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27"/>
      <w:szCs w:val="27"/>
    </w:rPr>
  </w:style>
  <w:style w:type="character" w:customStyle="1" w:styleId="120">
    <w:name w:val="Заголовок №12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220">
    <w:name w:val="Заголовок №22"/>
    <w:basedOn w:val="22"/>
    <w:uiPriority w:val="99"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character" w:customStyle="1" w:styleId="42">
    <w:name w:val="Основной текст (4)2"/>
    <w:basedOn w:val="4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paragraph" w:customStyle="1" w:styleId="11">
    <w:name w:val="Сноска1"/>
    <w:basedOn w:val="a"/>
    <w:link w:val="a4"/>
    <w:uiPriority w:val="99"/>
    <w:rsid w:val="0098769A"/>
    <w:pPr>
      <w:shd w:val="clear" w:color="auto" w:fill="FFFFFF"/>
      <w:spacing w:line="216" w:lineRule="exact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21">
    <w:name w:val="Сноска (2)1"/>
    <w:basedOn w:val="a"/>
    <w:link w:val="2"/>
    <w:uiPriority w:val="99"/>
    <w:rsid w:val="0098769A"/>
    <w:pPr>
      <w:shd w:val="clear" w:color="auto" w:fill="FFFFFF"/>
      <w:spacing w:before="300" w:line="240" w:lineRule="atLeast"/>
    </w:pPr>
    <w:rPr>
      <w:rFonts w:ascii="Microsoft Sans Serif" w:hAnsi="Microsoft Sans Serif" w:cs="Microsoft Sans Serif"/>
      <w:color w:val="auto"/>
      <w:sz w:val="15"/>
      <w:szCs w:val="15"/>
    </w:rPr>
  </w:style>
  <w:style w:type="paragraph" w:customStyle="1" w:styleId="110">
    <w:name w:val="Заголовок №11"/>
    <w:basedOn w:val="a"/>
    <w:link w:val="12"/>
    <w:uiPriority w:val="99"/>
    <w:rsid w:val="0098769A"/>
    <w:pPr>
      <w:shd w:val="clear" w:color="auto" w:fill="FFFFFF"/>
      <w:spacing w:after="240" w:line="240" w:lineRule="atLeast"/>
      <w:outlineLvl w:val="0"/>
    </w:pPr>
    <w:rPr>
      <w:rFonts w:ascii="Microsoft Sans Serif" w:hAnsi="Microsoft Sans Serif" w:cs="Microsoft Sans Serif"/>
      <w:b/>
      <w:bCs/>
      <w:color w:val="auto"/>
      <w:sz w:val="32"/>
      <w:szCs w:val="32"/>
    </w:rPr>
  </w:style>
  <w:style w:type="paragraph" w:customStyle="1" w:styleId="a7">
    <w:name w:val="Колонтитул"/>
    <w:basedOn w:val="a"/>
    <w:link w:val="a6"/>
    <w:uiPriority w:val="99"/>
    <w:rsid w:val="0098769A"/>
    <w:pPr>
      <w:shd w:val="clear" w:color="auto" w:fill="FFFFFF"/>
    </w:pPr>
    <w:rPr>
      <w:rFonts w:ascii="Times New Roman" w:hAnsi="Times New Roman" w:cs="Times New Roman"/>
      <w:color w:val="auto"/>
      <w:szCs w:val="20"/>
    </w:rPr>
  </w:style>
  <w:style w:type="paragraph" w:customStyle="1" w:styleId="210">
    <w:name w:val="Заголовок №21"/>
    <w:basedOn w:val="a"/>
    <w:link w:val="22"/>
    <w:uiPriority w:val="99"/>
    <w:rsid w:val="0098769A"/>
    <w:pPr>
      <w:shd w:val="clear" w:color="auto" w:fill="FFFFFF"/>
      <w:spacing w:before="240" w:after="60" w:line="240" w:lineRule="atLeast"/>
      <w:outlineLvl w:val="1"/>
    </w:pPr>
    <w:rPr>
      <w:rFonts w:ascii="Microsoft Sans Serif" w:hAnsi="Microsoft Sans Serif" w:cs="Microsoft Sans Serif"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98769A"/>
    <w:pPr>
      <w:shd w:val="clear" w:color="auto" w:fill="FFFFFF"/>
      <w:spacing w:line="240" w:lineRule="atLeast"/>
      <w:ind w:hanging="1820"/>
    </w:pPr>
    <w:rPr>
      <w:rFonts w:ascii="Microsoft Sans Serif" w:hAnsi="Microsoft Sans Serif" w:cs="Microsoft Sans Serif"/>
      <w:b/>
      <w:bCs/>
      <w:color w:val="auto"/>
      <w:sz w:val="17"/>
      <w:szCs w:val="17"/>
    </w:rPr>
  </w:style>
  <w:style w:type="paragraph" w:customStyle="1" w:styleId="14">
    <w:name w:val="Подпись к таблице1"/>
    <w:basedOn w:val="a"/>
    <w:link w:val="aa"/>
    <w:uiPriority w:val="99"/>
    <w:rsid w:val="0098769A"/>
    <w:pPr>
      <w:shd w:val="clear" w:color="auto" w:fill="FFFFFF"/>
      <w:spacing w:line="379" w:lineRule="exact"/>
    </w:pPr>
    <w:rPr>
      <w:rFonts w:ascii="Microsoft Sans Serif" w:hAnsi="Microsoft Sans Serif" w:cs="Microsoft Sans Serif"/>
      <w:b/>
      <w:bCs/>
      <w:color w:val="auto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rsid w:val="0098769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Cs w:val="20"/>
    </w:rPr>
  </w:style>
  <w:style w:type="paragraph" w:customStyle="1" w:styleId="41">
    <w:name w:val="Основной текст (4)1"/>
    <w:basedOn w:val="a"/>
    <w:link w:val="4"/>
    <w:uiPriority w:val="99"/>
    <w:rsid w:val="0098769A"/>
    <w:pPr>
      <w:shd w:val="clear" w:color="auto" w:fill="FFFFFF"/>
      <w:spacing w:before="480" w:after="240" w:line="240" w:lineRule="atLeast"/>
    </w:pPr>
    <w:rPr>
      <w:rFonts w:ascii="Microsoft Sans Serif" w:hAnsi="Microsoft Sans Serif" w:cs="Microsoft Sans Serif"/>
      <w:color w:val="auto"/>
      <w:sz w:val="15"/>
      <w:szCs w:val="15"/>
    </w:rPr>
  </w:style>
  <w:style w:type="paragraph" w:customStyle="1" w:styleId="15">
    <w:name w:val="Подпись к картинке1"/>
    <w:basedOn w:val="a"/>
    <w:link w:val="ac"/>
    <w:uiPriority w:val="99"/>
    <w:rsid w:val="0098769A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7"/>
      <w:szCs w:val="17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98769A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61">
    <w:name w:val="Основной текст (6)1"/>
    <w:basedOn w:val="a"/>
    <w:link w:val="6"/>
    <w:uiPriority w:val="99"/>
    <w:rsid w:val="0098769A"/>
    <w:pPr>
      <w:shd w:val="clear" w:color="auto" w:fill="FFFFFF"/>
      <w:spacing w:before="180" w:line="240" w:lineRule="atLeast"/>
    </w:pPr>
    <w:rPr>
      <w:rFonts w:ascii="Microsoft Sans Serif" w:hAnsi="Microsoft Sans Serif" w:cs="Microsoft Sans Serif"/>
      <w:b/>
      <w:bCs/>
      <w:color w:val="auto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445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4450F"/>
    <w:rPr>
      <w:rFonts w:cs="Arial Unicode MS"/>
      <w:color w:val="000000"/>
    </w:rPr>
  </w:style>
  <w:style w:type="paragraph" w:styleId="af0">
    <w:name w:val="footer"/>
    <w:basedOn w:val="a"/>
    <w:link w:val="af1"/>
    <w:uiPriority w:val="99"/>
    <w:unhideWhenUsed/>
    <w:rsid w:val="001445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4450F"/>
    <w:rPr>
      <w:rFonts w:cs="Arial Unicode MS"/>
      <w:color w:val="000000"/>
    </w:rPr>
  </w:style>
  <w:style w:type="table" w:styleId="af2">
    <w:name w:val="Table Grid"/>
    <w:basedOn w:val="a1"/>
    <w:uiPriority w:val="59"/>
    <w:rsid w:val="0014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43D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3D3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CFD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6">
    <w:name w:val="Колонтитул1"/>
    <w:basedOn w:val="a"/>
    <w:link w:val="17"/>
    <w:qFormat/>
    <w:rsid w:val="00882653"/>
    <w:pPr>
      <w:framePr w:hSpace="180" w:wrap="around" w:vAnchor="text" w:hAnchor="margin" w:y="-2"/>
    </w:pPr>
    <w:rPr>
      <w:rFonts w:ascii="Arial Narrow" w:hAnsi="Arial Narrow" w:cs="Arial"/>
      <w:bCs/>
      <w:szCs w:val="20"/>
    </w:rPr>
  </w:style>
  <w:style w:type="character" w:customStyle="1" w:styleId="17">
    <w:name w:val="Колонтитул1 Знак"/>
    <w:basedOn w:val="a0"/>
    <w:link w:val="16"/>
    <w:rsid w:val="00882653"/>
    <w:rPr>
      <w:rFonts w:ascii="Arial Narrow" w:hAnsi="Arial Narrow" w:cs="Arial"/>
      <w:bCs/>
      <w:color w:val="000000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252858"/>
    <w:pPr>
      <w:numPr>
        <w:ilvl w:val="1"/>
      </w:numPr>
    </w:pPr>
    <w:rPr>
      <w:rFonts w:asciiTheme="majorHAnsi" w:eastAsiaTheme="majorEastAsia" w:hAnsiTheme="majorHAnsi" w:cstheme="majorBidi"/>
      <w:b/>
      <w:iCs/>
      <w:color w:val="auto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252858"/>
    <w:rPr>
      <w:rFonts w:asciiTheme="majorHAnsi" w:eastAsiaTheme="majorEastAsia" w:hAnsiTheme="majorHAnsi" w:cstheme="majorBidi"/>
      <w:b/>
      <w:iCs/>
      <w:spacing w:val="1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34"/>
    <w:rPr>
      <w:rFonts w:ascii="Calibri" w:hAnsi="Calibri" w:cs="Arial Unicode MS"/>
      <w:color w:val="000000"/>
      <w:sz w:val="20"/>
    </w:rPr>
  </w:style>
  <w:style w:type="paragraph" w:styleId="1">
    <w:name w:val="heading 1"/>
    <w:basedOn w:val="a"/>
    <w:next w:val="a"/>
    <w:link w:val="10"/>
    <w:uiPriority w:val="9"/>
    <w:qFormat/>
    <w:rsid w:val="00605CFD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769A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11"/>
    <w:uiPriority w:val="99"/>
    <w:locked/>
    <w:rsid w:val="0098769A"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a5">
    <w:name w:val="Сноска"/>
    <w:basedOn w:val="a4"/>
    <w:uiPriority w:val="99"/>
    <w:rsid w:val="0098769A"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2">
    <w:name w:val="Сноска (2)_"/>
    <w:basedOn w:val="a0"/>
    <w:link w:val="21"/>
    <w:uiPriority w:val="99"/>
    <w:locked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20">
    <w:name w:val="Сноска (2)"/>
    <w:basedOn w:val="2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12">
    <w:name w:val="Заголовок №1_"/>
    <w:basedOn w:val="a0"/>
    <w:link w:val="110"/>
    <w:uiPriority w:val="99"/>
    <w:locked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13">
    <w:name w:val="Заголовок №1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113">
    <w:name w:val="Заголовок №1 + 13"/>
    <w:aliases w:val="5 pt,Не полужирный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27"/>
      <w:szCs w:val="27"/>
    </w:rPr>
  </w:style>
  <w:style w:type="character" w:customStyle="1" w:styleId="18pt">
    <w:name w:val="Заголовок №1 + Интервал 8 pt"/>
    <w:basedOn w:val="12"/>
    <w:uiPriority w:val="99"/>
    <w:rsid w:val="0098769A"/>
    <w:rPr>
      <w:rFonts w:ascii="Microsoft Sans Serif" w:hAnsi="Microsoft Sans Serif" w:cs="Microsoft Sans Serif"/>
      <w:b/>
      <w:bCs/>
      <w:spacing w:val="170"/>
      <w:sz w:val="32"/>
      <w:szCs w:val="32"/>
      <w:lang w:val="en-US" w:eastAsia="en-US"/>
    </w:rPr>
  </w:style>
  <w:style w:type="character" w:customStyle="1" w:styleId="a6">
    <w:name w:val="Колонтитул_"/>
    <w:basedOn w:val="a0"/>
    <w:link w:val="a7"/>
    <w:uiPriority w:val="99"/>
    <w:locked/>
    <w:rsid w:val="0098769A"/>
    <w:rPr>
      <w:rFonts w:ascii="Times New Roman" w:hAnsi="Times New Roman" w:cs="Times New Roman"/>
      <w:sz w:val="20"/>
      <w:szCs w:val="20"/>
    </w:rPr>
  </w:style>
  <w:style w:type="character" w:customStyle="1" w:styleId="MicrosoftSansSerif">
    <w:name w:val="Колонтитул + Microsoft Sans Serif"/>
    <w:aliases w:val="9,5 pt2,Интервал -1 pt"/>
    <w:basedOn w:val="a6"/>
    <w:uiPriority w:val="99"/>
    <w:rsid w:val="0098769A"/>
    <w:rPr>
      <w:rFonts w:ascii="Microsoft Sans Serif" w:hAnsi="Microsoft Sans Serif" w:cs="Microsoft Sans Serif"/>
      <w:spacing w:val="-20"/>
      <w:sz w:val="19"/>
      <w:szCs w:val="19"/>
    </w:rPr>
  </w:style>
  <w:style w:type="character" w:customStyle="1" w:styleId="22">
    <w:name w:val="Заголовок №2_"/>
    <w:basedOn w:val="a0"/>
    <w:link w:val="210"/>
    <w:uiPriority w:val="99"/>
    <w:locked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paragraph" w:styleId="a8">
    <w:name w:val="Body Text"/>
    <w:basedOn w:val="a"/>
    <w:link w:val="a9"/>
    <w:uiPriority w:val="99"/>
    <w:rsid w:val="0098769A"/>
    <w:pPr>
      <w:shd w:val="clear" w:color="auto" w:fill="FFFFFF"/>
      <w:spacing w:line="240" w:lineRule="atLeast"/>
      <w:ind w:hanging="680"/>
    </w:pPr>
    <w:rPr>
      <w:rFonts w:ascii="Microsoft Sans Serif" w:hAnsi="Microsoft Sans Serif" w:cs="Microsoft Sans Serif"/>
      <w:color w:val="auto"/>
      <w:sz w:val="17"/>
      <w:szCs w:val="1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8769A"/>
    <w:rPr>
      <w:rFonts w:cs="Arial Unicode MS"/>
      <w:color w:val="000000"/>
    </w:rPr>
  </w:style>
  <w:style w:type="character" w:customStyle="1" w:styleId="23">
    <w:name w:val="Заголовок №2"/>
    <w:basedOn w:val="22"/>
    <w:uiPriority w:val="99"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character" w:customStyle="1" w:styleId="3">
    <w:name w:val="Основной текст (3)_"/>
    <w:basedOn w:val="a0"/>
    <w:link w:val="31"/>
    <w:uiPriority w:val="99"/>
    <w:locked/>
    <w:rsid w:val="0098769A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30">
    <w:name w:val="Основной текст (3)"/>
    <w:basedOn w:val="3"/>
    <w:uiPriority w:val="99"/>
    <w:rsid w:val="0098769A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aa">
    <w:name w:val="Подпись к таблице_"/>
    <w:basedOn w:val="a0"/>
    <w:link w:val="14"/>
    <w:uiPriority w:val="99"/>
    <w:locked/>
    <w:rsid w:val="0098769A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ab">
    <w:name w:val="Подпись к таблице"/>
    <w:basedOn w:val="aa"/>
    <w:uiPriority w:val="99"/>
    <w:rsid w:val="0098769A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Consolas">
    <w:name w:val="Подпись к таблице + Consolas"/>
    <w:aliases w:val="11 pt,Не полужирный2,Курсив"/>
    <w:basedOn w:val="aa"/>
    <w:uiPriority w:val="99"/>
    <w:rsid w:val="0098769A"/>
    <w:rPr>
      <w:rFonts w:ascii="Consolas" w:hAnsi="Consolas" w:cs="Consolas"/>
      <w:b/>
      <w:bCs/>
      <w:i/>
      <w:iCs/>
      <w:noProof/>
      <w:spacing w:val="0"/>
      <w:w w:val="100"/>
      <w:sz w:val="22"/>
      <w:szCs w:val="22"/>
    </w:rPr>
  </w:style>
  <w:style w:type="character" w:customStyle="1" w:styleId="24">
    <w:name w:val="Основной текст (2)_"/>
    <w:basedOn w:val="a0"/>
    <w:link w:val="25"/>
    <w:uiPriority w:val="99"/>
    <w:locked/>
    <w:rsid w:val="0098769A"/>
    <w:rPr>
      <w:rFonts w:ascii="Times New Roman" w:hAnsi="Times New Roman" w:cs="Times New Roman"/>
      <w:noProof/>
      <w:sz w:val="20"/>
      <w:szCs w:val="20"/>
    </w:rPr>
  </w:style>
  <w:style w:type="character" w:customStyle="1" w:styleId="32">
    <w:name w:val="Основной текст (3)2"/>
    <w:basedOn w:val="3"/>
    <w:uiPriority w:val="99"/>
    <w:rsid w:val="0098769A"/>
    <w:rPr>
      <w:rFonts w:ascii="Microsoft Sans Serif" w:hAnsi="Microsoft Sans Serif" w:cs="Microsoft Sans Serif"/>
      <w:b/>
      <w:bCs/>
      <w:noProof/>
      <w:spacing w:val="0"/>
      <w:sz w:val="17"/>
      <w:szCs w:val="17"/>
    </w:rPr>
  </w:style>
  <w:style w:type="character" w:customStyle="1" w:styleId="4">
    <w:name w:val="Основной текст (4)_"/>
    <w:basedOn w:val="a0"/>
    <w:link w:val="41"/>
    <w:uiPriority w:val="99"/>
    <w:locked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40">
    <w:name w:val="Основной текст (4)"/>
    <w:basedOn w:val="4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ac">
    <w:name w:val="Подпись к картинке_"/>
    <w:basedOn w:val="a0"/>
    <w:link w:val="15"/>
    <w:uiPriority w:val="99"/>
    <w:locked/>
    <w:rsid w:val="0098769A"/>
    <w:rPr>
      <w:rFonts w:ascii="Microsoft Sans Serif" w:hAnsi="Microsoft Sans Serif" w:cs="Microsoft Sans Serif"/>
      <w:spacing w:val="0"/>
      <w:sz w:val="17"/>
      <w:szCs w:val="17"/>
      <w:lang w:val="en-US" w:eastAsia="en-US"/>
    </w:rPr>
  </w:style>
  <w:style w:type="character" w:customStyle="1" w:styleId="ad">
    <w:name w:val="Подпись к картинке"/>
    <w:basedOn w:val="ac"/>
    <w:uiPriority w:val="99"/>
    <w:rsid w:val="0098769A"/>
    <w:rPr>
      <w:rFonts w:ascii="Microsoft Sans Serif" w:hAnsi="Microsoft Sans Serif" w:cs="Microsoft Sans Serif"/>
      <w:spacing w:val="0"/>
      <w:sz w:val="17"/>
      <w:szCs w:val="17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98769A"/>
    <w:rPr>
      <w:rFonts w:ascii="Microsoft Sans Serif" w:hAnsi="Microsoft Sans Serif" w:cs="Microsoft Sans Serif"/>
      <w:sz w:val="27"/>
      <w:szCs w:val="27"/>
    </w:rPr>
  </w:style>
  <w:style w:type="character" w:customStyle="1" w:styleId="50">
    <w:name w:val="Основной текст (5)"/>
    <w:basedOn w:val="5"/>
    <w:uiPriority w:val="99"/>
    <w:rsid w:val="0098769A"/>
    <w:rPr>
      <w:rFonts w:ascii="Microsoft Sans Serif" w:hAnsi="Microsoft Sans Serif" w:cs="Microsoft Sans Serif"/>
      <w:sz w:val="27"/>
      <w:szCs w:val="27"/>
    </w:rPr>
  </w:style>
  <w:style w:type="character" w:customStyle="1" w:styleId="140">
    <w:name w:val="Заголовок №14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240">
    <w:name w:val="Заголовок №24"/>
    <w:basedOn w:val="22"/>
    <w:uiPriority w:val="99"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character" w:customStyle="1" w:styleId="44">
    <w:name w:val="Основной текст (4)4"/>
    <w:basedOn w:val="4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33">
    <w:name w:val="Подпись к картинке3"/>
    <w:basedOn w:val="ac"/>
    <w:uiPriority w:val="99"/>
    <w:rsid w:val="0098769A"/>
    <w:rPr>
      <w:rFonts w:ascii="Microsoft Sans Serif" w:hAnsi="Microsoft Sans Serif" w:cs="Microsoft Sans Serif"/>
      <w:spacing w:val="0"/>
      <w:sz w:val="17"/>
      <w:szCs w:val="17"/>
      <w:lang w:val="en-US" w:eastAsia="en-US"/>
    </w:rPr>
  </w:style>
  <w:style w:type="character" w:customStyle="1" w:styleId="52">
    <w:name w:val="Основной текст (5)2"/>
    <w:basedOn w:val="5"/>
    <w:uiPriority w:val="99"/>
    <w:rsid w:val="0098769A"/>
    <w:rPr>
      <w:rFonts w:ascii="Microsoft Sans Serif" w:hAnsi="Microsoft Sans Serif" w:cs="Microsoft Sans Serif"/>
      <w:sz w:val="27"/>
      <w:szCs w:val="27"/>
    </w:rPr>
  </w:style>
  <w:style w:type="character" w:customStyle="1" w:styleId="130">
    <w:name w:val="Заголовок №13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230">
    <w:name w:val="Заголовок №23"/>
    <w:basedOn w:val="22"/>
    <w:uiPriority w:val="99"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character" w:customStyle="1" w:styleId="6">
    <w:name w:val="Основной текст (6)_"/>
    <w:basedOn w:val="a0"/>
    <w:link w:val="61"/>
    <w:uiPriority w:val="99"/>
    <w:locked/>
    <w:rsid w:val="0098769A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60">
    <w:name w:val="Основной текст (6)"/>
    <w:basedOn w:val="6"/>
    <w:uiPriority w:val="99"/>
    <w:rsid w:val="0098769A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4pt">
    <w:name w:val="Основной текст + 4 pt"/>
    <w:aliases w:val="Малые прописные"/>
    <w:basedOn w:val="22"/>
    <w:uiPriority w:val="99"/>
    <w:rsid w:val="0098769A"/>
    <w:rPr>
      <w:rFonts w:ascii="Microsoft Sans Serif" w:hAnsi="Microsoft Sans Serif" w:cs="Microsoft Sans Serif"/>
      <w:smallCaps/>
      <w:spacing w:val="0"/>
      <w:sz w:val="8"/>
      <w:szCs w:val="8"/>
      <w:lang w:val="en-US" w:eastAsia="en-US"/>
    </w:rPr>
  </w:style>
  <w:style w:type="character" w:customStyle="1" w:styleId="1pt">
    <w:name w:val="Основной текст + Интервал 1 pt"/>
    <w:basedOn w:val="22"/>
    <w:uiPriority w:val="99"/>
    <w:rsid w:val="0098769A"/>
    <w:rPr>
      <w:rFonts w:ascii="Microsoft Sans Serif" w:hAnsi="Microsoft Sans Serif" w:cs="Microsoft Sans Serif"/>
      <w:spacing w:val="20"/>
      <w:sz w:val="17"/>
      <w:szCs w:val="17"/>
    </w:rPr>
  </w:style>
  <w:style w:type="character" w:customStyle="1" w:styleId="-1pt">
    <w:name w:val="Основной текст + Интервал -1 pt"/>
    <w:basedOn w:val="22"/>
    <w:uiPriority w:val="99"/>
    <w:rsid w:val="0098769A"/>
    <w:rPr>
      <w:rFonts w:ascii="Microsoft Sans Serif" w:hAnsi="Microsoft Sans Serif" w:cs="Microsoft Sans Serif"/>
      <w:noProof/>
      <w:spacing w:val="-20"/>
      <w:sz w:val="17"/>
      <w:szCs w:val="17"/>
    </w:rPr>
  </w:style>
  <w:style w:type="character" w:customStyle="1" w:styleId="-1pt1">
    <w:name w:val="Основной текст + Интервал -1 pt1"/>
    <w:basedOn w:val="22"/>
    <w:uiPriority w:val="99"/>
    <w:rsid w:val="0098769A"/>
    <w:rPr>
      <w:rFonts w:ascii="Microsoft Sans Serif" w:hAnsi="Microsoft Sans Serif" w:cs="Microsoft Sans Serif"/>
      <w:spacing w:val="-20"/>
      <w:sz w:val="17"/>
      <w:szCs w:val="17"/>
    </w:rPr>
  </w:style>
  <w:style w:type="character" w:customStyle="1" w:styleId="43">
    <w:name w:val="Основной текст (4)3"/>
    <w:basedOn w:val="4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26">
    <w:name w:val="Подпись к картинке2"/>
    <w:basedOn w:val="ac"/>
    <w:uiPriority w:val="99"/>
    <w:rsid w:val="0098769A"/>
    <w:rPr>
      <w:rFonts w:ascii="Microsoft Sans Serif" w:hAnsi="Microsoft Sans Serif" w:cs="Microsoft Sans Serif"/>
      <w:spacing w:val="0"/>
      <w:sz w:val="17"/>
      <w:szCs w:val="17"/>
      <w:lang w:val="en-US" w:eastAsia="en-US"/>
    </w:rPr>
  </w:style>
  <w:style w:type="character" w:customStyle="1" w:styleId="1131">
    <w:name w:val="Заголовок №1 + 131"/>
    <w:aliases w:val="5 pt1,Не полужирный1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27"/>
      <w:szCs w:val="27"/>
    </w:rPr>
  </w:style>
  <w:style w:type="character" w:customStyle="1" w:styleId="120">
    <w:name w:val="Заголовок №12"/>
    <w:basedOn w:val="12"/>
    <w:uiPriority w:val="99"/>
    <w:rsid w:val="0098769A"/>
    <w:rPr>
      <w:rFonts w:ascii="Microsoft Sans Serif" w:hAnsi="Microsoft Sans Serif" w:cs="Microsoft Sans Serif"/>
      <w:b/>
      <w:bCs/>
      <w:spacing w:val="0"/>
      <w:sz w:val="32"/>
      <w:szCs w:val="32"/>
    </w:rPr>
  </w:style>
  <w:style w:type="character" w:customStyle="1" w:styleId="220">
    <w:name w:val="Заголовок №22"/>
    <w:basedOn w:val="22"/>
    <w:uiPriority w:val="99"/>
    <w:rsid w:val="0098769A"/>
    <w:rPr>
      <w:rFonts w:ascii="Microsoft Sans Serif" w:hAnsi="Microsoft Sans Serif" w:cs="Microsoft Sans Serif"/>
      <w:spacing w:val="0"/>
      <w:sz w:val="23"/>
      <w:szCs w:val="23"/>
    </w:rPr>
  </w:style>
  <w:style w:type="character" w:customStyle="1" w:styleId="42">
    <w:name w:val="Основной текст (4)2"/>
    <w:basedOn w:val="4"/>
    <w:uiPriority w:val="99"/>
    <w:rsid w:val="0098769A"/>
    <w:rPr>
      <w:rFonts w:ascii="Microsoft Sans Serif" w:hAnsi="Microsoft Sans Serif" w:cs="Microsoft Sans Serif"/>
      <w:spacing w:val="0"/>
      <w:sz w:val="15"/>
      <w:szCs w:val="15"/>
    </w:rPr>
  </w:style>
  <w:style w:type="paragraph" w:customStyle="1" w:styleId="11">
    <w:name w:val="Сноска1"/>
    <w:basedOn w:val="a"/>
    <w:link w:val="a4"/>
    <w:uiPriority w:val="99"/>
    <w:rsid w:val="0098769A"/>
    <w:pPr>
      <w:shd w:val="clear" w:color="auto" w:fill="FFFFFF"/>
      <w:spacing w:line="216" w:lineRule="exact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21">
    <w:name w:val="Сноска (2)1"/>
    <w:basedOn w:val="a"/>
    <w:link w:val="2"/>
    <w:uiPriority w:val="99"/>
    <w:rsid w:val="0098769A"/>
    <w:pPr>
      <w:shd w:val="clear" w:color="auto" w:fill="FFFFFF"/>
      <w:spacing w:before="300" w:line="240" w:lineRule="atLeast"/>
    </w:pPr>
    <w:rPr>
      <w:rFonts w:ascii="Microsoft Sans Serif" w:hAnsi="Microsoft Sans Serif" w:cs="Microsoft Sans Serif"/>
      <w:color w:val="auto"/>
      <w:sz w:val="15"/>
      <w:szCs w:val="15"/>
    </w:rPr>
  </w:style>
  <w:style w:type="paragraph" w:customStyle="1" w:styleId="110">
    <w:name w:val="Заголовок №11"/>
    <w:basedOn w:val="a"/>
    <w:link w:val="12"/>
    <w:uiPriority w:val="99"/>
    <w:rsid w:val="0098769A"/>
    <w:pPr>
      <w:shd w:val="clear" w:color="auto" w:fill="FFFFFF"/>
      <w:spacing w:after="240" w:line="240" w:lineRule="atLeast"/>
      <w:outlineLvl w:val="0"/>
    </w:pPr>
    <w:rPr>
      <w:rFonts w:ascii="Microsoft Sans Serif" w:hAnsi="Microsoft Sans Serif" w:cs="Microsoft Sans Serif"/>
      <w:b/>
      <w:bCs/>
      <w:color w:val="auto"/>
      <w:sz w:val="32"/>
      <w:szCs w:val="32"/>
    </w:rPr>
  </w:style>
  <w:style w:type="paragraph" w:customStyle="1" w:styleId="a7">
    <w:name w:val="Колонтитул"/>
    <w:basedOn w:val="a"/>
    <w:link w:val="a6"/>
    <w:uiPriority w:val="99"/>
    <w:rsid w:val="0098769A"/>
    <w:pPr>
      <w:shd w:val="clear" w:color="auto" w:fill="FFFFFF"/>
    </w:pPr>
    <w:rPr>
      <w:rFonts w:ascii="Times New Roman" w:hAnsi="Times New Roman" w:cs="Times New Roman"/>
      <w:color w:val="auto"/>
      <w:szCs w:val="20"/>
    </w:rPr>
  </w:style>
  <w:style w:type="paragraph" w:customStyle="1" w:styleId="210">
    <w:name w:val="Заголовок №21"/>
    <w:basedOn w:val="a"/>
    <w:link w:val="22"/>
    <w:uiPriority w:val="99"/>
    <w:rsid w:val="0098769A"/>
    <w:pPr>
      <w:shd w:val="clear" w:color="auto" w:fill="FFFFFF"/>
      <w:spacing w:before="240" w:after="60" w:line="240" w:lineRule="atLeast"/>
      <w:outlineLvl w:val="1"/>
    </w:pPr>
    <w:rPr>
      <w:rFonts w:ascii="Microsoft Sans Serif" w:hAnsi="Microsoft Sans Serif" w:cs="Microsoft Sans Serif"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98769A"/>
    <w:pPr>
      <w:shd w:val="clear" w:color="auto" w:fill="FFFFFF"/>
      <w:spacing w:line="240" w:lineRule="atLeast"/>
      <w:ind w:hanging="1820"/>
    </w:pPr>
    <w:rPr>
      <w:rFonts w:ascii="Microsoft Sans Serif" w:hAnsi="Microsoft Sans Serif" w:cs="Microsoft Sans Serif"/>
      <w:b/>
      <w:bCs/>
      <w:color w:val="auto"/>
      <w:sz w:val="17"/>
      <w:szCs w:val="17"/>
    </w:rPr>
  </w:style>
  <w:style w:type="paragraph" w:customStyle="1" w:styleId="14">
    <w:name w:val="Подпись к таблице1"/>
    <w:basedOn w:val="a"/>
    <w:link w:val="aa"/>
    <w:uiPriority w:val="99"/>
    <w:rsid w:val="0098769A"/>
    <w:pPr>
      <w:shd w:val="clear" w:color="auto" w:fill="FFFFFF"/>
      <w:spacing w:line="379" w:lineRule="exact"/>
    </w:pPr>
    <w:rPr>
      <w:rFonts w:ascii="Microsoft Sans Serif" w:hAnsi="Microsoft Sans Serif" w:cs="Microsoft Sans Serif"/>
      <w:b/>
      <w:bCs/>
      <w:color w:val="auto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rsid w:val="0098769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Cs w:val="20"/>
    </w:rPr>
  </w:style>
  <w:style w:type="paragraph" w:customStyle="1" w:styleId="41">
    <w:name w:val="Основной текст (4)1"/>
    <w:basedOn w:val="a"/>
    <w:link w:val="4"/>
    <w:uiPriority w:val="99"/>
    <w:rsid w:val="0098769A"/>
    <w:pPr>
      <w:shd w:val="clear" w:color="auto" w:fill="FFFFFF"/>
      <w:spacing w:before="480" w:after="240" w:line="240" w:lineRule="atLeast"/>
    </w:pPr>
    <w:rPr>
      <w:rFonts w:ascii="Microsoft Sans Serif" w:hAnsi="Microsoft Sans Serif" w:cs="Microsoft Sans Serif"/>
      <w:color w:val="auto"/>
      <w:sz w:val="15"/>
      <w:szCs w:val="15"/>
    </w:rPr>
  </w:style>
  <w:style w:type="paragraph" w:customStyle="1" w:styleId="15">
    <w:name w:val="Подпись к картинке1"/>
    <w:basedOn w:val="a"/>
    <w:link w:val="ac"/>
    <w:uiPriority w:val="99"/>
    <w:rsid w:val="0098769A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7"/>
      <w:szCs w:val="17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98769A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61">
    <w:name w:val="Основной текст (6)1"/>
    <w:basedOn w:val="a"/>
    <w:link w:val="6"/>
    <w:uiPriority w:val="99"/>
    <w:rsid w:val="0098769A"/>
    <w:pPr>
      <w:shd w:val="clear" w:color="auto" w:fill="FFFFFF"/>
      <w:spacing w:before="180" w:line="240" w:lineRule="atLeast"/>
    </w:pPr>
    <w:rPr>
      <w:rFonts w:ascii="Microsoft Sans Serif" w:hAnsi="Microsoft Sans Serif" w:cs="Microsoft Sans Serif"/>
      <w:b/>
      <w:bCs/>
      <w:color w:val="auto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445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4450F"/>
    <w:rPr>
      <w:rFonts w:cs="Arial Unicode MS"/>
      <w:color w:val="000000"/>
    </w:rPr>
  </w:style>
  <w:style w:type="paragraph" w:styleId="af0">
    <w:name w:val="footer"/>
    <w:basedOn w:val="a"/>
    <w:link w:val="af1"/>
    <w:uiPriority w:val="99"/>
    <w:unhideWhenUsed/>
    <w:rsid w:val="001445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4450F"/>
    <w:rPr>
      <w:rFonts w:cs="Arial Unicode MS"/>
      <w:color w:val="000000"/>
    </w:rPr>
  </w:style>
  <w:style w:type="table" w:styleId="af2">
    <w:name w:val="Table Grid"/>
    <w:basedOn w:val="a1"/>
    <w:uiPriority w:val="59"/>
    <w:rsid w:val="0014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43D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3D3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CFD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6">
    <w:name w:val="Колонтитул1"/>
    <w:basedOn w:val="a"/>
    <w:link w:val="17"/>
    <w:qFormat/>
    <w:rsid w:val="00882653"/>
    <w:pPr>
      <w:framePr w:hSpace="180" w:wrap="around" w:vAnchor="text" w:hAnchor="margin" w:y="-2"/>
    </w:pPr>
    <w:rPr>
      <w:rFonts w:ascii="Arial Narrow" w:hAnsi="Arial Narrow" w:cs="Arial"/>
      <w:bCs/>
      <w:szCs w:val="20"/>
    </w:rPr>
  </w:style>
  <w:style w:type="character" w:customStyle="1" w:styleId="17">
    <w:name w:val="Колонтитул1 Знак"/>
    <w:basedOn w:val="a0"/>
    <w:link w:val="16"/>
    <w:rsid w:val="00882653"/>
    <w:rPr>
      <w:rFonts w:ascii="Arial Narrow" w:hAnsi="Arial Narrow" w:cs="Arial"/>
      <w:bCs/>
      <w:color w:val="000000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252858"/>
    <w:pPr>
      <w:numPr>
        <w:ilvl w:val="1"/>
      </w:numPr>
    </w:pPr>
    <w:rPr>
      <w:rFonts w:asciiTheme="majorHAnsi" w:eastAsiaTheme="majorEastAsia" w:hAnsiTheme="majorHAnsi" w:cstheme="majorBidi"/>
      <w:b/>
      <w:iCs/>
      <w:color w:val="auto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252858"/>
    <w:rPr>
      <w:rFonts w:asciiTheme="majorHAnsi" w:eastAsiaTheme="majorEastAsia" w:hAnsiTheme="majorHAnsi" w:cstheme="majorBidi"/>
      <w:b/>
      <w:iCs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m.r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vm.ru/" TargetMode="External"/><Relationship Id="rId5" Type="http://schemas.openxmlformats.org/officeDocument/2006/relationships/hyperlink" Target="mailto:info@cvm.ru" TargetMode="External"/><Relationship Id="rId4" Type="http://schemas.openxmlformats.org/officeDocument/2006/relationships/hyperlink" Target="mailto:vladimir@cv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1713-A2C0-4257-BF0D-D963F118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Трут Мария</cp:lastModifiedBy>
  <cp:revision>4</cp:revision>
  <cp:lastPrinted>2012-07-18T08:32:00Z</cp:lastPrinted>
  <dcterms:created xsi:type="dcterms:W3CDTF">2016-02-09T12:09:00Z</dcterms:created>
  <dcterms:modified xsi:type="dcterms:W3CDTF">2016-02-09T12:11:00Z</dcterms:modified>
</cp:coreProperties>
</file>